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2195" w14:textId="2C4D2A7D" w:rsidR="00762332" w:rsidRDefault="00762332" w:rsidP="00C5625C">
      <w:pPr>
        <w:pStyle w:val="VVSGreferenties"/>
        <w:framePr w:hSpace="0" w:wrap="auto" w:vAnchor="margin" w:hAnchor="text" w:yAlign="inline"/>
        <w:spacing w:line="276" w:lineRule="auto"/>
        <w:suppressOverlap w:val="0"/>
      </w:pPr>
    </w:p>
    <w:p w14:paraId="2763D261" w14:textId="77777777" w:rsidR="00012991" w:rsidRDefault="00012991" w:rsidP="00C5625C">
      <w:pPr>
        <w:pStyle w:val="VVSGreferenties"/>
        <w:framePr w:hSpace="0" w:wrap="auto" w:vAnchor="margin" w:hAnchor="text" w:yAlign="inline"/>
        <w:spacing w:line="276" w:lineRule="auto"/>
        <w:suppressOverlap w:val="0"/>
      </w:pPr>
    </w:p>
    <w:p w14:paraId="3A74D73A" w14:textId="77777777" w:rsidR="00012991" w:rsidRDefault="00012991" w:rsidP="00C5625C">
      <w:pPr>
        <w:spacing w:line="276" w:lineRule="auto"/>
        <w:jc w:val="center"/>
        <w:rPr>
          <w:b/>
          <w:bCs/>
          <w:sz w:val="24"/>
          <w:szCs w:val="24"/>
        </w:rPr>
      </w:pPr>
      <w:r w:rsidRPr="00472F00">
        <w:rPr>
          <w:b/>
          <w:bCs/>
          <w:sz w:val="24"/>
          <w:szCs w:val="24"/>
        </w:rPr>
        <w:t>Vereenvoudigde onderhandelingsprocedure met voorafgaande bekendmaking</w:t>
      </w:r>
    </w:p>
    <w:p w14:paraId="2F71AC94" w14:textId="77777777" w:rsidR="00012991" w:rsidRDefault="00012991" w:rsidP="00C5625C">
      <w:pPr>
        <w:spacing w:line="276" w:lineRule="auto"/>
        <w:jc w:val="center"/>
        <w:rPr>
          <w:b/>
          <w:bCs/>
          <w:sz w:val="24"/>
          <w:szCs w:val="24"/>
        </w:rPr>
      </w:pPr>
    </w:p>
    <w:p w14:paraId="36F681CF" w14:textId="77777777" w:rsidR="00012991" w:rsidRPr="00472F00" w:rsidRDefault="00012991" w:rsidP="00C5625C">
      <w:pPr>
        <w:spacing w:line="276" w:lineRule="auto"/>
        <w:jc w:val="center"/>
        <w:rPr>
          <w:b/>
          <w:bCs/>
          <w:sz w:val="24"/>
          <w:szCs w:val="24"/>
        </w:rPr>
      </w:pPr>
    </w:p>
    <w:p w14:paraId="29DEA616" w14:textId="2EAA12AC" w:rsidR="00012991" w:rsidRDefault="00012991" w:rsidP="00C5625C">
      <w:pPr>
        <w:pStyle w:val="Titel"/>
        <w:spacing w:line="276" w:lineRule="auto"/>
        <w:jc w:val="center"/>
      </w:pPr>
    </w:p>
    <w:p w14:paraId="4D9B1AF6" w14:textId="52663E56" w:rsidR="00012991" w:rsidRDefault="00012991" w:rsidP="00C5625C">
      <w:pPr>
        <w:pStyle w:val="Beschrijving"/>
        <w:spacing w:line="276" w:lineRule="auto"/>
      </w:pPr>
    </w:p>
    <w:p w14:paraId="37724375" w14:textId="3592ADA8" w:rsidR="00012991" w:rsidRDefault="00012991" w:rsidP="00C5625C">
      <w:pPr>
        <w:spacing w:line="276" w:lineRule="auto"/>
        <w:rPr>
          <w:lang w:val="nl-BE" w:eastAsia="nl-NL"/>
        </w:rPr>
      </w:pPr>
    </w:p>
    <w:p w14:paraId="571CCAD0" w14:textId="77777777" w:rsidR="00012991" w:rsidRPr="00012991" w:rsidRDefault="00012991" w:rsidP="00C5625C">
      <w:pPr>
        <w:spacing w:line="276" w:lineRule="auto"/>
        <w:rPr>
          <w:lang w:val="nl-BE" w:eastAsia="nl-NL"/>
        </w:rPr>
      </w:pPr>
    </w:p>
    <w:p w14:paraId="5D966332" w14:textId="0CA3E95E" w:rsidR="00012991" w:rsidRPr="005643B4" w:rsidRDefault="00012991" w:rsidP="00C5625C">
      <w:pPr>
        <w:pStyle w:val="Titel"/>
        <w:spacing w:line="276" w:lineRule="auto"/>
        <w:jc w:val="center"/>
        <w:rPr>
          <w:sz w:val="24"/>
          <w:szCs w:val="24"/>
        </w:rPr>
      </w:pPr>
      <w:r w:rsidRPr="005643B4">
        <w:rPr>
          <w:sz w:val="24"/>
          <w:szCs w:val="24"/>
        </w:rPr>
        <w:t>Referentienr.</w:t>
      </w:r>
      <w:r>
        <w:rPr>
          <w:sz w:val="24"/>
          <w:szCs w:val="24"/>
        </w:rPr>
        <w:t xml:space="preserve"> </w:t>
      </w:r>
      <w:r w:rsidRPr="00012991">
        <w:rPr>
          <w:sz w:val="24"/>
          <w:szCs w:val="24"/>
          <w:highlight w:val="yellow"/>
        </w:rPr>
        <w:t>…</w:t>
      </w:r>
    </w:p>
    <w:p w14:paraId="6D6860C2" w14:textId="77777777" w:rsidR="00012991" w:rsidRDefault="00012991" w:rsidP="00C5625C">
      <w:pPr>
        <w:pStyle w:val="Titel"/>
        <w:spacing w:line="276" w:lineRule="auto"/>
        <w:jc w:val="center"/>
      </w:pPr>
    </w:p>
    <w:p w14:paraId="5854EC62" w14:textId="77777777" w:rsidR="00012991" w:rsidRDefault="00012991" w:rsidP="00C5625C">
      <w:pPr>
        <w:pStyle w:val="Titel"/>
        <w:spacing w:line="276" w:lineRule="auto"/>
        <w:jc w:val="center"/>
        <w:rPr>
          <w:b/>
          <w:bCs/>
          <w:sz w:val="40"/>
          <w:szCs w:val="40"/>
        </w:rPr>
      </w:pPr>
    </w:p>
    <w:p w14:paraId="4CFD59D2" w14:textId="77777777" w:rsidR="00012991" w:rsidRPr="00A9453D" w:rsidRDefault="00012991" w:rsidP="00C5625C">
      <w:pPr>
        <w:pStyle w:val="Titel"/>
        <w:spacing w:line="276" w:lineRule="auto"/>
        <w:jc w:val="center"/>
        <w:rPr>
          <w:b/>
          <w:bCs/>
          <w:sz w:val="40"/>
          <w:szCs w:val="40"/>
        </w:rPr>
      </w:pPr>
      <w:r w:rsidRPr="00A9453D">
        <w:rPr>
          <w:b/>
          <w:bCs/>
          <w:sz w:val="40"/>
          <w:szCs w:val="40"/>
        </w:rPr>
        <w:t>Bestek</w:t>
      </w:r>
    </w:p>
    <w:p w14:paraId="2E6BAE8C" w14:textId="77777777" w:rsidR="00012991" w:rsidRPr="00472F00" w:rsidRDefault="00012991" w:rsidP="00C5625C">
      <w:pPr>
        <w:pStyle w:val="Titel"/>
        <w:spacing w:line="276" w:lineRule="auto"/>
        <w:jc w:val="center"/>
        <w:rPr>
          <w:b/>
          <w:bCs/>
          <w:sz w:val="40"/>
          <w:szCs w:val="40"/>
        </w:rPr>
      </w:pPr>
    </w:p>
    <w:p w14:paraId="741401DB" w14:textId="77777777" w:rsidR="00012991" w:rsidRPr="00472F00" w:rsidRDefault="00012991" w:rsidP="00C5625C">
      <w:pPr>
        <w:pStyle w:val="Titel"/>
        <w:spacing w:line="276" w:lineRule="auto"/>
        <w:jc w:val="center"/>
        <w:rPr>
          <w:b/>
          <w:bCs/>
          <w:sz w:val="40"/>
          <w:szCs w:val="40"/>
        </w:rPr>
      </w:pPr>
    </w:p>
    <w:p w14:paraId="3E9815F6" w14:textId="77777777" w:rsidR="00012991" w:rsidRPr="00472F00" w:rsidRDefault="00012991" w:rsidP="00C5625C">
      <w:pPr>
        <w:pStyle w:val="Titel"/>
        <w:spacing w:line="276" w:lineRule="auto"/>
        <w:jc w:val="center"/>
        <w:rPr>
          <w:b/>
          <w:bCs/>
          <w:sz w:val="40"/>
          <w:szCs w:val="40"/>
        </w:rPr>
      </w:pPr>
    </w:p>
    <w:p w14:paraId="6B8F4B51" w14:textId="77777777" w:rsidR="00012991" w:rsidRPr="00472F00" w:rsidRDefault="00012991" w:rsidP="00C5625C">
      <w:pPr>
        <w:pStyle w:val="Titel"/>
        <w:spacing w:line="276" w:lineRule="auto"/>
        <w:jc w:val="center"/>
        <w:rPr>
          <w:b/>
          <w:bCs/>
          <w:sz w:val="40"/>
          <w:szCs w:val="40"/>
        </w:rPr>
      </w:pPr>
      <w:r>
        <w:rPr>
          <w:b/>
          <w:bCs/>
          <w:sz w:val="40"/>
          <w:szCs w:val="40"/>
        </w:rPr>
        <w:t>Opmaak Lokaal Warmteplan</w:t>
      </w:r>
    </w:p>
    <w:p w14:paraId="7349512B" w14:textId="77777777" w:rsidR="00012991" w:rsidRPr="00472F00" w:rsidRDefault="00012991" w:rsidP="00C5625C">
      <w:pPr>
        <w:pStyle w:val="Titel"/>
        <w:spacing w:line="276" w:lineRule="auto"/>
        <w:rPr>
          <w:b/>
          <w:bCs/>
          <w:sz w:val="44"/>
          <w:szCs w:val="44"/>
        </w:rPr>
      </w:pPr>
    </w:p>
    <w:p w14:paraId="5EBBCA71" w14:textId="77777777" w:rsidR="00012991" w:rsidRPr="00472F00" w:rsidRDefault="00012991" w:rsidP="00C5625C">
      <w:pPr>
        <w:pStyle w:val="Titel"/>
        <w:spacing w:line="276" w:lineRule="auto"/>
        <w:rPr>
          <w:b/>
          <w:bCs/>
        </w:rPr>
      </w:pPr>
    </w:p>
    <w:p w14:paraId="65523993" w14:textId="77777777" w:rsidR="00012991" w:rsidRDefault="00012991" w:rsidP="00C5625C">
      <w:pPr>
        <w:pStyle w:val="Titel"/>
        <w:spacing w:line="276" w:lineRule="auto"/>
      </w:pPr>
    </w:p>
    <w:p w14:paraId="1E77A528" w14:textId="77777777" w:rsidR="00012991" w:rsidRDefault="00012991" w:rsidP="00C5625C">
      <w:pPr>
        <w:pStyle w:val="Titel"/>
        <w:spacing w:line="276" w:lineRule="auto"/>
      </w:pPr>
    </w:p>
    <w:p w14:paraId="294FF32A" w14:textId="77777777" w:rsidR="00012991" w:rsidRDefault="00012991" w:rsidP="00C5625C">
      <w:pPr>
        <w:pStyle w:val="Titel"/>
        <w:spacing w:line="276" w:lineRule="auto"/>
      </w:pPr>
    </w:p>
    <w:p w14:paraId="7B3053BE" w14:textId="77777777" w:rsidR="00012991" w:rsidRDefault="00012991" w:rsidP="00C5625C">
      <w:pPr>
        <w:pStyle w:val="Titel"/>
        <w:spacing w:line="276" w:lineRule="auto"/>
      </w:pPr>
    </w:p>
    <w:p w14:paraId="080996CA" w14:textId="77777777" w:rsidR="00012991" w:rsidRDefault="00012991" w:rsidP="00C5625C">
      <w:pPr>
        <w:pStyle w:val="Titel"/>
        <w:spacing w:line="276" w:lineRule="auto"/>
      </w:pPr>
    </w:p>
    <w:p w14:paraId="72EA731C" w14:textId="77777777" w:rsidR="00012991" w:rsidRDefault="00012991" w:rsidP="00C5625C">
      <w:pPr>
        <w:spacing w:line="276" w:lineRule="auto"/>
      </w:pPr>
    </w:p>
    <w:p w14:paraId="274EEE10" w14:textId="77777777" w:rsidR="00012991" w:rsidRDefault="00012991" w:rsidP="00C5625C">
      <w:pPr>
        <w:spacing w:line="276" w:lineRule="auto"/>
      </w:pPr>
    </w:p>
    <w:p w14:paraId="1A0F9D14"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Uiterste datum voor het indienen van de offertes:</w:t>
      </w:r>
    </w:p>
    <w:p w14:paraId="6409C3C2" w14:textId="77777777" w:rsidR="00012991" w:rsidRDefault="00012991" w:rsidP="00C5625C">
      <w:pPr>
        <w:spacing w:line="276" w:lineRule="auto"/>
      </w:pPr>
    </w:p>
    <w:p w14:paraId="71447D5A" w14:textId="3040F6C6" w:rsidR="00012991" w:rsidRDefault="00012991" w:rsidP="00C5625C">
      <w:pPr>
        <w:spacing w:line="276" w:lineRule="auto"/>
      </w:pPr>
      <w:r w:rsidRPr="00012991">
        <w:rPr>
          <w:highlight w:val="yellow"/>
        </w:rPr>
        <w:t>…..</w:t>
      </w:r>
      <w:r>
        <w:br w:type="page"/>
      </w:r>
    </w:p>
    <w:p w14:paraId="6B89DC01" w14:textId="77777777" w:rsidR="00012991" w:rsidRDefault="00012991" w:rsidP="00E200A3">
      <w:pPr>
        <w:pStyle w:val="VVSGTitel1"/>
        <w:numPr>
          <w:ilvl w:val="0"/>
          <w:numId w:val="2"/>
        </w:numPr>
        <w:spacing w:line="276" w:lineRule="auto"/>
        <w:ind w:hanging="312"/>
      </w:pPr>
      <w:r>
        <w:t>Algemene bepalingen</w:t>
      </w:r>
    </w:p>
    <w:p w14:paraId="22CA0B60" w14:textId="77777777" w:rsidR="00012991" w:rsidRDefault="00012991" w:rsidP="00E200A3">
      <w:pPr>
        <w:pStyle w:val="VVSGTitel2"/>
        <w:numPr>
          <w:ilvl w:val="0"/>
          <w:numId w:val="17"/>
        </w:numPr>
        <w:spacing w:line="276" w:lineRule="auto"/>
        <w:ind w:hanging="510"/>
      </w:pPr>
      <w:r>
        <w:t>Aanbestedende overheid</w:t>
      </w:r>
    </w:p>
    <w:p w14:paraId="3C2322D7" w14:textId="77777777" w:rsidR="00012991" w:rsidRDefault="00012991" w:rsidP="00C5625C">
      <w:pPr>
        <w:spacing w:line="276" w:lineRule="auto"/>
      </w:pPr>
    </w:p>
    <w:p w14:paraId="2AFC5817" w14:textId="5BAE2821" w:rsidR="00012991" w:rsidRPr="00653911" w:rsidRDefault="00012991" w:rsidP="00E200A3">
      <w:pPr>
        <w:pStyle w:val="Lijstalinea"/>
        <w:numPr>
          <w:ilvl w:val="0"/>
          <w:numId w:val="8"/>
        </w:numPr>
        <w:spacing w:line="276" w:lineRule="auto"/>
        <w:rPr>
          <w:color w:val="53565A" w:themeColor="text2"/>
          <w:sz w:val="20"/>
        </w:rPr>
      </w:pPr>
      <w:r w:rsidRPr="00653911">
        <w:rPr>
          <w:color w:val="53565A" w:themeColor="text2"/>
          <w:sz w:val="20"/>
        </w:rPr>
        <w:t xml:space="preserve">Deze opdracht wordt uitgeschreven door </w:t>
      </w:r>
      <w:r w:rsidR="00BB530C" w:rsidRPr="00653911">
        <w:rPr>
          <w:color w:val="53565A" w:themeColor="text2"/>
          <w:sz w:val="20"/>
          <w:highlight w:val="yellow"/>
        </w:rPr>
        <w:t>…</w:t>
      </w:r>
      <w:r w:rsidRPr="00653911">
        <w:rPr>
          <w:color w:val="53565A" w:themeColor="text2"/>
          <w:sz w:val="20"/>
        </w:rPr>
        <w:t xml:space="preserve"> vertegenwoordigd in de persoon van </w:t>
      </w:r>
      <w:r w:rsidR="00BB530C" w:rsidRPr="00653911">
        <w:rPr>
          <w:color w:val="53565A" w:themeColor="text2"/>
          <w:sz w:val="20"/>
          <w:highlight w:val="yellow"/>
        </w:rPr>
        <w:t>…</w:t>
      </w:r>
      <w:r w:rsidRPr="00653911">
        <w:rPr>
          <w:color w:val="53565A" w:themeColor="text2"/>
          <w:sz w:val="20"/>
          <w:highlight w:val="yellow"/>
        </w:rPr>
        <w:t>.</w:t>
      </w:r>
    </w:p>
    <w:p w14:paraId="0E615ADC" w14:textId="77777777" w:rsidR="00012991" w:rsidRPr="00653911" w:rsidRDefault="00012991" w:rsidP="00C5625C">
      <w:pPr>
        <w:spacing w:line="276" w:lineRule="auto"/>
        <w:rPr>
          <w:color w:val="53565A" w:themeColor="text2"/>
          <w:sz w:val="20"/>
        </w:rPr>
      </w:pPr>
    </w:p>
    <w:p w14:paraId="47E76198" w14:textId="77777777" w:rsidR="00012991" w:rsidRPr="00653911" w:rsidRDefault="00012991" w:rsidP="00E200A3">
      <w:pPr>
        <w:pStyle w:val="Lijstnummering"/>
        <w:numPr>
          <w:ilvl w:val="0"/>
          <w:numId w:val="8"/>
        </w:numPr>
        <w:spacing w:line="276" w:lineRule="auto"/>
        <w:rPr>
          <w:color w:val="53565A" w:themeColor="text2"/>
          <w:szCs w:val="20"/>
        </w:rPr>
      </w:pPr>
      <w:r w:rsidRPr="00653911">
        <w:rPr>
          <w:color w:val="53565A" w:themeColor="text2"/>
          <w:szCs w:val="20"/>
        </w:rPr>
        <w:t>Volgende contactpersoon is belast met de opvolging van de procedure:</w:t>
      </w:r>
    </w:p>
    <w:p w14:paraId="1297DC7D" w14:textId="77777777" w:rsidR="00012991" w:rsidRPr="00653911" w:rsidRDefault="00012991" w:rsidP="00C5625C">
      <w:pPr>
        <w:spacing w:line="276" w:lineRule="auto"/>
        <w:rPr>
          <w:color w:val="53565A" w:themeColor="text2"/>
          <w:sz w:val="20"/>
        </w:rPr>
      </w:pPr>
    </w:p>
    <w:p w14:paraId="66F259D6" w14:textId="577CDF42" w:rsidR="00012991" w:rsidRPr="00653911" w:rsidRDefault="00F20BBB" w:rsidP="00C5625C">
      <w:pPr>
        <w:spacing w:line="276" w:lineRule="auto"/>
        <w:ind w:firstLine="709"/>
        <w:rPr>
          <w:color w:val="53565A" w:themeColor="text2"/>
          <w:sz w:val="20"/>
        </w:rPr>
      </w:pPr>
      <w:r w:rsidRPr="00653911">
        <w:rPr>
          <w:color w:val="53565A" w:themeColor="text2"/>
          <w:sz w:val="20"/>
          <w:highlight w:val="yellow"/>
        </w:rPr>
        <w:t>…</w:t>
      </w:r>
      <w:r w:rsidR="00012991" w:rsidRPr="00653911">
        <w:rPr>
          <w:color w:val="53565A" w:themeColor="text2"/>
          <w:sz w:val="20"/>
        </w:rPr>
        <w:t xml:space="preserve"> </w:t>
      </w:r>
    </w:p>
    <w:p w14:paraId="7A6D49F2" w14:textId="77777777" w:rsidR="00012991" w:rsidRPr="00653911" w:rsidRDefault="00012991" w:rsidP="00C5625C">
      <w:pPr>
        <w:spacing w:line="276" w:lineRule="auto"/>
        <w:rPr>
          <w:color w:val="53565A" w:themeColor="text2"/>
          <w:sz w:val="20"/>
        </w:rPr>
      </w:pPr>
    </w:p>
    <w:p w14:paraId="4DBAB5A2" w14:textId="77777777" w:rsidR="00012991" w:rsidRPr="00653911" w:rsidRDefault="00012991" w:rsidP="00C5625C">
      <w:pPr>
        <w:spacing w:line="276" w:lineRule="auto"/>
        <w:ind w:left="709"/>
        <w:rPr>
          <w:color w:val="53565A" w:themeColor="text2"/>
          <w:sz w:val="20"/>
        </w:rPr>
      </w:pPr>
      <w:r w:rsidRPr="00653911">
        <w:rPr>
          <w:color w:val="53565A" w:themeColor="text2"/>
          <w:sz w:val="20"/>
        </w:rPr>
        <w:t>Alle briefwisseling m.b.t. deze opdracht moet naar bovenstaande contactpersoon worden gestuurd, behoudens toepassing van punt 3 hierna.</w:t>
      </w:r>
    </w:p>
    <w:p w14:paraId="67D8EFBA" w14:textId="77777777" w:rsidR="00012991" w:rsidRPr="00653911" w:rsidRDefault="00012991" w:rsidP="00C5625C">
      <w:pPr>
        <w:spacing w:line="276" w:lineRule="auto"/>
        <w:rPr>
          <w:color w:val="53565A" w:themeColor="text2"/>
          <w:sz w:val="20"/>
        </w:rPr>
      </w:pPr>
    </w:p>
    <w:p w14:paraId="08718E5C" w14:textId="363EBBFD" w:rsidR="00012991" w:rsidRPr="00653911" w:rsidRDefault="00012991" w:rsidP="00E200A3">
      <w:pPr>
        <w:pStyle w:val="Lijstalinea"/>
        <w:numPr>
          <w:ilvl w:val="0"/>
          <w:numId w:val="8"/>
        </w:numPr>
        <w:spacing w:line="276" w:lineRule="auto"/>
        <w:rPr>
          <w:color w:val="53565A" w:themeColor="text2"/>
          <w:sz w:val="20"/>
        </w:rPr>
      </w:pPr>
      <w:r w:rsidRPr="00653911">
        <w:rPr>
          <w:color w:val="53565A" w:themeColor="text2"/>
          <w:sz w:val="20"/>
        </w:rPr>
        <w:t xml:space="preserve">Ieder deurwaardersexploot bestemd voor de aanbestedende instantie moet worden betekend aan </w:t>
      </w:r>
      <w:r w:rsidR="00F20BBB" w:rsidRPr="00653911">
        <w:rPr>
          <w:color w:val="53565A" w:themeColor="text2"/>
          <w:sz w:val="20"/>
          <w:highlight w:val="yellow"/>
        </w:rPr>
        <w:t>…</w:t>
      </w:r>
      <w:r w:rsidR="00F20BBB" w:rsidRPr="00653911">
        <w:rPr>
          <w:color w:val="53565A" w:themeColor="text2"/>
          <w:sz w:val="20"/>
        </w:rPr>
        <w:br/>
      </w:r>
    </w:p>
    <w:p w14:paraId="076F2675" w14:textId="77777777" w:rsidR="00012991" w:rsidRPr="00653911" w:rsidRDefault="00012991" w:rsidP="00C5625C">
      <w:pPr>
        <w:spacing w:line="276" w:lineRule="auto"/>
        <w:ind w:left="709"/>
        <w:rPr>
          <w:color w:val="53565A" w:themeColor="text2"/>
          <w:sz w:val="20"/>
        </w:rPr>
      </w:pPr>
      <w:r w:rsidRPr="00653911">
        <w:rPr>
          <w:color w:val="53565A" w:themeColor="text2"/>
          <w:sz w:val="20"/>
        </w:rPr>
        <w:t>Het is daarbij onverschillig of het gaat om de betekening van een dagvaarding, gerechtelijke uitspraak of een ander exploot.</w:t>
      </w:r>
    </w:p>
    <w:p w14:paraId="4E231179" w14:textId="77777777" w:rsidR="00012991" w:rsidRDefault="00012991" w:rsidP="00C5625C">
      <w:pPr>
        <w:spacing w:line="276" w:lineRule="auto"/>
      </w:pPr>
    </w:p>
    <w:p w14:paraId="326226ED" w14:textId="77777777" w:rsidR="00012991" w:rsidRDefault="00012991" w:rsidP="00E200A3">
      <w:pPr>
        <w:pStyle w:val="VVSGTitel2"/>
        <w:numPr>
          <w:ilvl w:val="0"/>
          <w:numId w:val="17"/>
        </w:numPr>
        <w:spacing w:line="276" w:lineRule="auto"/>
        <w:ind w:hanging="510"/>
      </w:pPr>
      <w:r>
        <w:t>Voorwerp en classificatie opdracht</w:t>
      </w:r>
    </w:p>
    <w:p w14:paraId="7A7C0F03" w14:textId="77777777" w:rsidR="00012991" w:rsidRDefault="00012991" w:rsidP="00C5625C">
      <w:pPr>
        <w:spacing w:line="276" w:lineRule="auto"/>
      </w:pPr>
    </w:p>
    <w:p w14:paraId="1EEEABBA" w14:textId="3822F6C2" w:rsidR="00D8569C" w:rsidRPr="00653911" w:rsidRDefault="00696F8D" w:rsidP="00C5625C">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653911">
        <w:rPr>
          <w:rFonts w:ascii="Arial" w:eastAsia="Times New Roman" w:hAnsi="Arial" w:cs="Times New Roman"/>
          <w:color w:val="53565A" w:themeColor="text2"/>
          <w:kern w:val="0"/>
          <w:sz w:val="20"/>
          <w:szCs w:val="22"/>
          <w:lang w:val="nl-NL" w:eastAsia="nl-BE" w:bidi="ar-SA"/>
        </w:rPr>
        <w:t xml:space="preserve">Een lokaal warmteplan </w:t>
      </w:r>
      <w:r w:rsidR="00D8569C" w:rsidRPr="00653911">
        <w:rPr>
          <w:rFonts w:ascii="Arial" w:eastAsia="Times New Roman" w:hAnsi="Arial" w:cs="Times New Roman"/>
          <w:color w:val="53565A" w:themeColor="text2"/>
          <w:kern w:val="0"/>
          <w:sz w:val="20"/>
          <w:szCs w:val="22"/>
          <w:lang w:val="nl-NL" w:eastAsia="nl-BE" w:bidi="ar-SA"/>
        </w:rPr>
        <w:t xml:space="preserve">zet </w:t>
      </w:r>
      <w:r w:rsidR="00DA00E0" w:rsidRPr="00653911">
        <w:rPr>
          <w:rFonts w:ascii="Arial" w:eastAsia="Times New Roman" w:hAnsi="Arial" w:cs="Times New Roman"/>
          <w:color w:val="53565A" w:themeColor="text2"/>
          <w:kern w:val="0"/>
          <w:sz w:val="20"/>
          <w:szCs w:val="22"/>
          <w:lang w:val="nl-NL" w:eastAsia="nl-BE" w:bidi="ar-SA"/>
        </w:rPr>
        <w:t>de</w:t>
      </w:r>
      <w:r w:rsidR="00D8569C" w:rsidRPr="00653911">
        <w:rPr>
          <w:rFonts w:ascii="Arial" w:eastAsia="Times New Roman" w:hAnsi="Arial" w:cs="Times New Roman"/>
          <w:color w:val="53565A" w:themeColor="text2"/>
          <w:kern w:val="0"/>
          <w:sz w:val="20"/>
          <w:szCs w:val="22"/>
          <w:lang w:val="nl-NL" w:eastAsia="nl-BE" w:bidi="ar-SA"/>
        </w:rPr>
        <w:t xml:space="preserve"> </w:t>
      </w:r>
      <w:r w:rsidR="00DA00E0" w:rsidRPr="00653911">
        <w:rPr>
          <w:rFonts w:ascii="Arial" w:eastAsia="Times New Roman" w:hAnsi="Arial" w:cs="Times New Roman"/>
          <w:color w:val="53565A" w:themeColor="text2"/>
          <w:kern w:val="0"/>
          <w:sz w:val="20"/>
          <w:szCs w:val="22"/>
          <w:lang w:val="nl-NL" w:eastAsia="nl-BE" w:bidi="ar-SA"/>
        </w:rPr>
        <w:t xml:space="preserve">gemeentelijke/stedelijke </w:t>
      </w:r>
      <w:r w:rsidR="00D8569C" w:rsidRPr="00653911">
        <w:rPr>
          <w:rFonts w:ascii="Arial" w:eastAsia="Times New Roman" w:hAnsi="Arial" w:cs="Times New Roman"/>
          <w:color w:val="53565A" w:themeColor="text2"/>
          <w:kern w:val="0"/>
          <w:sz w:val="20"/>
          <w:szCs w:val="22"/>
          <w:lang w:val="nl-NL" w:eastAsia="nl-BE" w:bidi="ar-SA"/>
        </w:rPr>
        <w:t xml:space="preserve">visie </w:t>
      </w:r>
      <w:r w:rsidR="00DA00E0" w:rsidRPr="00653911">
        <w:rPr>
          <w:rFonts w:ascii="Arial" w:eastAsia="Times New Roman" w:hAnsi="Arial" w:cs="Times New Roman"/>
          <w:color w:val="53565A" w:themeColor="text2"/>
          <w:kern w:val="0"/>
          <w:sz w:val="20"/>
          <w:szCs w:val="22"/>
          <w:lang w:val="nl-NL" w:eastAsia="nl-BE" w:bidi="ar-SA"/>
        </w:rPr>
        <w:t xml:space="preserve">uit inzake de lokale duurzame warmtetransitie. Het geeft </w:t>
      </w:r>
      <w:r w:rsidR="00F73472" w:rsidRPr="00653911">
        <w:rPr>
          <w:rFonts w:ascii="Arial" w:eastAsia="Times New Roman" w:hAnsi="Arial" w:cs="Times New Roman"/>
          <w:color w:val="53565A" w:themeColor="text2"/>
          <w:kern w:val="0"/>
          <w:sz w:val="20"/>
          <w:szCs w:val="22"/>
          <w:lang w:val="nl-NL" w:eastAsia="nl-BE" w:bidi="ar-SA"/>
        </w:rPr>
        <w:t xml:space="preserve">lokaal de </w:t>
      </w:r>
      <w:r w:rsidR="00DA00E0" w:rsidRPr="00653911">
        <w:rPr>
          <w:rFonts w:ascii="Arial" w:eastAsia="Times New Roman" w:hAnsi="Arial" w:cs="Times New Roman"/>
          <w:color w:val="53565A" w:themeColor="text2"/>
          <w:kern w:val="0"/>
          <w:sz w:val="20"/>
          <w:szCs w:val="22"/>
          <w:lang w:val="nl-NL" w:eastAsia="nl-BE" w:bidi="ar-SA"/>
        </w:rPr>
        <w:t>richting</w:t>
      </w:r>
      <w:r w:rsidR="00393C65">
        <w:rPr>
          <w:rFonts w:ascii="Arial" w:eastAsia="Times New Roman" w:hAnsi="Arial" w:cs="Times New Roman"/>
          <w:color w:val="53565A" w:themeColor="text2"/>
          <w:kern w:val="0"/>
          <w:sz w:val="20"/>
          <w:szCs w:val="22"/>
          <w:lang w:val="nl-NL" w:eastAsia="nl-BE" w:bidi="ar-SA"/>
        </w:rPr>
        <w:t xml:space="preserve"> aan</w:t>
      </w:r>
      <w:r w:rsidR="00DA00E0" w:rsidRPr="00653911">
        <w:rPr>
          <w:rFonts w:ascii="Arial" w:eastAsia="Times New Roman" w:hAnsi="Arial" w:cs="Times New Roman"/>
          <w:color w:val="53565A" w:themeColor="text2"/>
          <w:kern w:val="0"/>
          <w:sz w:val="20"/>
          <w:szCs w:val="22"/>
          <w:lang w:val="nl-NL" w:eastAsia="nl-BE" w:bidi="ar-SA"/>
        </w:rPr>
        <w:t xml:space="preserve"> </w:t>
      </w:r>
      <w:r w:rsidR="00F73472" w:rsidRPr="00653911">
        <w:rPr>
          <w:rFonts w:ascii="Arial" w:eastAsia="Times New Roman" w:hAnsi="Arial" w:cs="Times New Roman"/>
          <w:color w:val="53565A" w:themeColor="text2"/>
          <w:kern w:val="0"/>
          <w:sz w:val="20"/>
          <w:szCs w:val="22"/>
          <w:lang w:val="nl-NL" w:eastAsia="nl-BE" w:bidi="ar-SA"/>
        </w:rPr>
        <w:t xml:space="preserve">naar </w:t>
      </w:r>
      <w:proofErr w:type="spellStart"/>
      <w:r w:rsidR="00F73472" w:rsidRPr="00653911">
        <w:rPr>
          <w:rFonts w:ascii="Arial" w:eastAsia="Times New Roman" w:hAnsi="Arial" w:cs="Times New Roman"/>
          <w:color w:val="53565A" w:themeColor="text2"/>
          <w:kern w:val="0"/>
          <w:sz w:val="20"/>
          <w:szCs w:val="22"/>
          <w:lang w:val="nl-NL" w:eastAsia="nl-BE" w:bidi="ar-SA"/>
        </w:rPr>
        <w:t>klimaatneutrale</w:t>
      </w:r>
      <w:proofErr w:type="spellEnd"/>
      <w:r w:rsidR="00F73472" w:rsidRPr="00653911">
        <w:rPr>
          <w:rFonts w:ascii="Arial" w:eastAsia="Times New Roman" w:hAnsi="Arial" w:cs="Times New Roman"/>
          <w:color w:val="53565A" w:themeColor="text2"/>
          <w:kern w:val="0"/>
          <w:sz w:val="20"/>
          <w:szCs w:val="22"/>
          <w:lang w:val="nl-NL" w:eastAsia="nl-BE" w:bidi="ar-SA"/>
        </w:rPr>
        <w:t xml:space="preserve"> verwarming en koeling.</w:t>
      </w:r>
      <w:r w:rsidR="00DA00E0" w:rsidRPr="00653911">
        <w:rPr>
          <w:rFonts w:ascii="Arial" w:eastAsia="Times New Roman" w:hAnsi="Arial" w:cs="Times New Roman"/>
          <w:color w:val="53565A" w:themeColor="text2"/>
          <w:kern w:val="0"/>
          <w:sz w:val="20"/>
          <w:szCs w:val="22"/>
          <w:lang w:val="nl-NL" w:eastAsia="nl-BE" w:bidi="ar-SA"/>
        </w:rPr>
        <w:t xml:space="preserve"> </w:t>
      </w:r>
      <w:r w:rsidR="00F73472" w:rsidRPr="00653911">
        <w:rPr>
          <w:rFonts w:ascii="Arial" w:eastAsia="Times New Roman" w:hAnsi="Arial" w:cs="Times New Roman"/>
          <w:color w:val="53565A" w:themeColor="text2"/>
          <w:kern w:val="0"/>
          <w:sz w:val="20"/>
          <w:szCs w:val="22"/>
          <w:lang w:val="nl-NL" w:eastAsia="nl-BE" w:bidi="ar-SA"/>
        </w:rPr>
        <w:t xml:space="preserve">Een lokaal warmteplan </w:t>
      </w:r>
      <w:r w:rsidR="006C09A1" w:rsidRPr="00653911">
        <w:rPr>
          <w:rFonts w:ascii="Arial" w:eastAsia="Times New Roman" w:hAnsi="Arial" w:cs="Times New Roman"/>
          <w:color w:val="53565A" w:themeColor="text2"/>
          <w:kern w:val="0"/>
          <w:sz w:val="20"/>
          <w:szCs w:val="22"/>
          <w:lang w:val="nl-NL" w:eastAsia="nl-BE" w:bidi="ar-SA"/>
        </w:rPr>
        <w:t>wordt definit</w:t>
      </w:r>
      <w:r w:rsidR="0032392D">
        <w:rPr>
          <w:rFonts w:ascii="Arial" w:eastAsia="Times New Roman" w:hAnsi="Arial" w:cs="Times New Roman"/>
          <w:color w:val="53565A" w:themeColor="text2"/>
          <w:kern w:val="0"/>
          <w:sz w:val="20"/>
          <w:szCs w:val="22"/>
          <w:lang w:val="nl-NL" w:eastAsia="nl-BE" w:bidi="ar-SA"/>
        </w:rPr>
        <w:t>i</w:t>
      </w:r>
      <w:r w:rsidR="006C09A1" w:rsidRPr="00653911">
        <w:rPr>
          <w:rFonts w:ascii="Arial" w:eastAsia="Times New Roman" w:hAnsi="Arial" w:cs="Times New Roman"/>
          <w:color w:val="53565A" w:themeColor="text2"/>
          <w:kern w:val="0"/>
          <w:sz w:val="20"/>
          <w:szCs w:val="22"/>
          <w:lang w:val="nl-NL" w:eastAsia="nl-BE" w:bidi="ar-SA"/>
        </w:rPr>
        <w:t>ef bekrachtigd door de gemeenteraad.</w:t>
      </w:r>
    </w:p>
    <w:p w14:paraId="7E00D490" w14:textId="6A09E034" w:rsidR="00696F8D" w:rsidRPr="00653911" w:rsidRDefault="00D8569C" w:rsidP="00C5625C">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653911">
        <w:rPr>
          <w:rFonts w:ascii="Arial" w:eastAsia="Times New Roman" w:hAnsi="Arial" w:cs="Times New Roman"/>
          <w:color w:val="53565A" w:themeColor="text2"/>
          <w:kern w:val="0"/>
          <w:sz w:val="20"/>
          <w:szCs w:val="22"/>
          <w:lang w:val="nl-NL" w:eastAsia="nl-BE" w:bidi="ar-SA"/>
        </w:rPr>
        <w:br/>
      </w:r>
      <w:r w:rsidR="00361DCF" w:rsidRPr="00653911">
        <w:rPr>
          <w:rFonts w:ascii="Arial" w:eastAsia="Times New Roman" w:hAnsi="Arial" w:cs="Times New Roman"/>
          <w:color w:val="53565A" w:themeColor="text2"/>
          <w:kern w:val="0"/>
          <w:sz w:val="20"/>
          <w:szCs w:val="22"/>
          <w:lang w:val="nl-NL" w:eastAsia="nl-BE" w:bidi="ar-SA"/>
        </w:rPr>
        <w:t xml:space="preserve">Een lokaal warmteplan </w:t>
      </w:r>
      <w:r w:rsidR="00696F8D" w:rsidRPr="00653911">
        <w:rPr>
          <w:rFonts w:ascii="Arial" w:eastAsia="Times New Roman" w:hAnsi="Arial" w:cs="Times New Roman"/>
          <w:color w:val="53565A" w:themeColor="text2"/>
          <w:kern w:val="0"/>
          <w:sz w:val="20"/>
          <w:szCs w:val="22"/>
          <w:lang w:val="nl-NL" w:eastAsia="nl-BE" w:bidi="ar-SA"/>
        </w:rPr>
        <w:t xml:space="preserve">bestaat uit vier elementen: verzameling van lokale data, het uitschrijven van een warmtevisie, het opstellen van een warmtezoneringsplan en </w:t>
      </w:r>
      <w:r w:rsidR="009C5EFE" w:rsidRPr="00653911">
        <w:rPr>
          <w:rFonts w:ascii="Arial" w:eastAsia="Times New Roman" w:hAnsi="Arial" w:cs="Times New Roman"/>
          <w:color w:val="53565A" w:themeColor="text2"/>
          <w:kern w:val="0"/>
          <w:sz w:val="20"/>
          <w:szCs w:val="22"/>
          <w:lang w:val="nl-NL" w:eastAsia="nl-BE" w:bidi="ar-SA"/>
        </w:rPr>
        <w:t xml:space="preserve">het uitwerken van </w:t>
      </w:r>
      <w:r w:rsidR="00696F8D" w:rsidRPr="00653911">
        <w:rPr>
          <w:rFonts w:ascii="Arial" w:eastAsia="Times New Roman" w:hAnsi="Arial" w:cs="Times New Roman"/>
          <w:color w:val="53565A" w:themeColor="text2"/>
          <w:kern w:val="0"/>
          <w:sz w:val="20"/>
          <w:szCs w:val="22"/>
          <w:lang w:val="nl-NL" w:eastAsia="nl-BE" w:bidi="ar-SA"/>
        </w:rPr>
        <w:t xml:space="preserve">een warmtebeleidsplan. </w:t>
      </w:r>
    </w:p>
    <w:p w14:paraId="4C4A0131" w14:textId="00E79DD7" w:rsidR="00FA0B35" w:rsidRPr="00653911" w:rsidRDefault="00FA0B35" w:rsidP="00C5625C">
      <w:pPr>
        <w:spacing w:line="276" w:lineRule="auto"/>
        <w:rPr>
          <w:color w:val="53565A" w:themeColor="text2"/>
          <w:sz w:val="20"/>
          <w:szCs w:val="22"/>
        </w:rPr>
      </w:pPr>
    </w:p>
    <w:p w14:paraId="3AACA905" w14:textId="77777777" w:rsidR="00012991" w:rsidRPr="00653911" w:rsidRDefault="00012991" w:rsidP="00C5625C">
      <w:pPr>
        <w:spacing w:line="276" w:lineRule="auto"/>
        <w:rPr>
          <w:color w:val="53565A" w:themeColor="text2"/>
          <w:sz w:val="20"/>
          <w:szCs w:val="22"/>
        </w:rPr>
      </w:pPr>
      <w:r w:rsidRPr="00653911">
        <w:rPr>
          <w:color w:val="53565A" w:themeColor="text2"/>
          <w:sz w:val="20"/>
          <w:szCs w:val="22"/>
        </w:rPr>
        <w:t>Deze opdracht is een opdracht voor diensten in de zin van art. 2, 21° van de Wet inzake overheidsopdrachten van 17 juni 2016.</w:t>
      </w:r>
    </w:p>
    <w:p w14:paraId="0CDD0135" w14:textId="77777777" w:rsidR="00012991" w:rsidRDefault="00012991" w:rsidP="00C5625C">
      <w:pPr>
        <w:spacing w:line="276" w:lineRule="auto"/>
      </w:pPr>
    </w:p>
    <w:p w14:paraId="1584004F" w14:textId="77777777" w:rsidR="00012991" w:rsidRDefault="00012991" w:rsidP="00E200A3">
      <w:pPr>
        <w:pStyle w:val="VVSGTitel2"/>
        <w:numPr>
          <w:ilvl w:val="0"/>
          <w:numId w:val="17"/>
        </w:numPr>
        <w:spacing w:line="276" w:lineRule="auto"/>
        <w:ind w:hanging="510"/>
      </w:pPr>
      <w:r>
        <w:t xml:space="preserve">Plaatsingswijze </w:t>
      </w:r>
    </w:p>
    <w:p w14:paraId="040C9711" w14:textId="77777777" w:rsidR="00012991" w:rsidRDefault="00012991" w:rsidP="00C5625C">
      <w:pPr>
        <w:spacing w:line="276" w:lineRule="auto"/>
      </w:pPr>
    </w:p>
    <w:p w14:paraId="720C1BC6"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 plaatsing van deze opdracht gebeurt via vereenvoudigde onderhandelingsprocedure met voorafgaande bekendmaking, op basis van artikel 41, § 1 van de Wet inzake overheidsopdrachten van 17 juni 2016.</w:t>
      </w:r>
    </w:p>
    <w:p w14:paraId="55926866" w14:textId="77777777" w:rsidR="00012991" w:rsidRPr="004B57E6" w:rsidRDefault="00012991" w:rsidP="00C5625C">
      <w:pPr>
        <w:spacing w:line="276" w:lineRule="auto"/>
        <w:rPr>
          <w:color w:val="53565A" w:themeColor="text2"/>
          <w:sz w:val="20"/>
          <w:szCs w:val="22"/>
        </w:rPr>
      </w:pPr>
    </w:p>
    <w:p w14:paraId="6CBBF96D"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 economisch meest voordelige offerte wordt vastgesteld op basis van de beste prijs-kwaliteitsverhouding, die bepaald wordt op basis van de gunningscriteria zoals aangegeven in 2.7.</w:t>
      </w:r>
    </w:p>
    <w:p w14:paraId="025CCBC7" w14:textId="77777777" w:rsidR="00012991" w:rsidRDefault="00012991" w:rsidP="00C5625C">
      <w:pPr>
        <w:spacing w:line="276" w:lineRule="auto"/>
      </w:pPr>
    </w:p>
    <w:p w14:paraId="05191B1D" w14:textId="5DEE3908" w:rsidR="00834ABD" w:rsidRDefault="00012991" w:rsidP="00E200A3">
      <w:pPr>
        <w:pStyle w:val="VVSGTitel2"/>
        <w:numPr>
          <w:ilvl w:val="0"/>
          <w:numId w:val="17"/>
        </w:numPr>
        <w:spacing w:line="276" w:lineRule="auto"/>
        <w:ind w:hanging="510"/>
      </w:pPr>
      <w:r>
        <w:t>Toepasselijke wettelijke bepalingen</w:t>
      </w:r>
      <w:r w:rsidR="00572481">
        <w:br/>
      </w:r>
    </w:p>
    <w:p w14:paraId="1BEF816A" w14:textId="727408D2" w:rsidR="00012991" w:rsidRDefault="00012991" w:rsidP="00E200A3">
      <w:pPr>
        <w:pStyle w:val="VVSGTitel3"/>
        <w:numPr>
          <w:ilvl w:val="2"/>
          <w:numId w:val="18"/>
        </w:numPr>
        <w:spacing w:line="276" w:lineRule="auto"/>
      </w:pPr>
      <w:r>
        <w:t>Regelgeving overheidsopdrachten</w:t>
      </w:r>
    </w:p>
    <w:p w14:paraId="4E44833E" w14:textId="77777777" w:rsidR="00012991" w:rsidRDefault="00012991" w:rsidP="00C5625C">
      <w:pPr>
        <w:spacing w:line="276" w:lineRule="auto"/>
      </w:pPr>
    </w:p>
    <w:p w14:paraId="356BC328"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Wet van 17 juni 2016 inzake overheidsopdrachten (hierna: Wet Overheidsopdrachten);</w:t>
      </w:r>
    </w:p>
    <w:p w14:paraId="022AA303"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Koninklijk besluit van 18 april 2017 plaatsing overheidsopdrachten klassieke sectoren (hierna: KB Plaatsing);</w:t>
      </w:r>
    </w:p>
    <w:p w14:paraId="38BC5686"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Koninklijk besluit van 14 januari 2013 tot bepaling van de algemene uitvoeringsregels van de overheidsopdrachten (hierna: KB Uitvoering);</w:t>
      </w:r>
    </w:p>
    <w:p w14:paraId="2C502182"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Wet van 17 juni 2013 betreffende de motivering, de informatie en de rechtsmiddelen inzake overheidsopdrachten, bepaalde opdrachten voor werken, leveringen en diensten en concessie.</w:t>
      </w:r>
    </w:p>
    <w:p w14:paraId="19224601" w14:textId="77777777" w:rsidR="00012991" w:rsidRPr="004B57E6" w:rsidRDefault="00012991" w:rsidP="00C5625C">
      <w:pPr>
        <w:spacing w:line="276" w:lineRule="auto"/>
        <w:rPr>
          <w:color w:val="53565A" w:themeColor="text2"/>
          <w:sz w:val="20"/>
          <w:szCs w:val="22"/>
        </w:rPr>
      </w:pPr>
    </w:p>
    <w:p w14:paraId="52E45CAB"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Deze regelgeving is terug te vinden op:</w:t>
      </w:r>
    </w:p>
    <w:p w14:paraId="1DC3F0D4" w14:textId="77777777" w:rsidR="00012991" w:rsidRPr="004B57E6" w:rsidRDefault="00D56D5D" w:rsidP="00C5625C">
      <w:pPr>
        <w:spacing w:line="276" w:lineRule="auto"/>
        <w:rPr>
          <w:color w:val="53565A" w:themeColor="text2"/>
          <w:sz w:val="20"/>
          <w:szCs w:val="22"/>
        </w:rPr>
      </w:pPr>
      <w:hyperlink r:id="rId11" w:history="1">
        <w:r w:rsidR="00012991" w:rsidRPr="004B57E6">
          <w:rPr>
            <w:rStyle w:val="Hyperlink"/>
            <w:color w:val="53565A" w:themeColor="text2"/>
            <w:sz w:val="20"/>
            <w:szCs w:val="22"/>
          </w:rPr>
          <w:t>http://overheid.vlaanderen.be/regelgeving-overheidsopdrachten</w:t>
        </w:r>
      </w:hyperlink>
      <w:r w:rsidR="00012991" w:rsidRPr="004B57E6">
        <w:rPr>
          <w:color w:val="53565A" w:themeColor="text2"/>
          <w:sz w:val="20"/>
          <w:szCs w:val="22"/>
        </w:rPr>
        <w:t xml:space="preserve">  </w:t>
      </w:r>
    </w:p>
    <w:p w14:paraId="00FAAD4A" w14:textId="77777777" w:rsidR="00012991" w:rsidRDefault="00012991" w:rsidP="00C5625C">
      <w:pPr>
        <w:spacing w:line="276" w:lineRule="auto"/>
      </w:pPr>
    </w:p>
    <w:p w14:paraId="66A456CE" w14:textId="683BEC89" w:rsidR="00012991" w:rsidRDefault="00012991" w:rsidP="00E200A3">
      <w:pPr>
        <w:pStyle w:val="VVSGTitel3"/>
        <w:numPr>
          <w:ilvl w:val="2"/>
          <w:numId w:val="18"/>
        </w:numPr>
        <w:spacing w:line="276" w:lineRule="auto"/>
      </w:pPr>
      <w:r>
        <w:t>Milieu-, sociaal en arbeidsrecht</w:t>
      </w:r>
    </w:p>
    <w:p w14:paraId="49A30E8A" w14:textId="77777777" w:rsidR="00012991" w:rsidRPr="004B57E6" w:rsidRDefault="00012991" w:rsidP="00C5625C">
      <w:pPr>
        <w:spacing w:line="276" w:lineRule="auto"/>
        <w:rPr>
          <w:color w:val="53565A" w:themeColor="text2"/>
          <w:sz w:val="20"/>
          <w:szCs w:val="22"/>
        </w:rPr>
      </w:pPr>
      <w:r w:rsidRPr="004B57E6">
        <w:rPr>
          <w:color w:val="53565A" w:themeColor="text2"/>
          <w:sz w:val="20"/>
          <w:szCs w:val="22"/>
        </w:rPr>
        <w:t>Onder sociaal- en arbeidsrecht bedoeld in artikel 7 Wet Overheidsopdrachten wordt onder meer verstaan:</w:t>
      </w:r>
    </w:p>
    <w:p w14:paraId="0F71A34C" w14:textId="77777777" w:rsidR="00012991" w:rsidRPr="004B57E6" w:rsidRDefault="00012991" w:rsidP="00C5625C">
      <w:pPr>
        <w:spacing w:line="276" w:lineRule="auto"/>
        <w:rPr>
          <w:color w:val="53565A" w:themeColor="text2"/>
          <w:sz w:val="20"/>
          <w:szCs w:val="22"/>
        </w:rPr>
      </w:pPr>
    </w:p>
    <w:p w14:paraId="159241F3"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 xml:space="preserve">het decreet van 10 juli 2008 houdende een kader voor het Vlaamse </w:t>
      </w:r>
      <w:proofErr w:type="spellStart"/>
      <w:r w:rsidRPr="004B57E6">
        <w:rPr>
          <w:color w:val="53565A" w:themeColor="text2"/>
          <w:sz w:val="20"/>
          <w:szCs w:val="22"/>
        </w:rPr>
        <w:t>gelijkekansen</w:t>
      </w:r>
      <w:proofErr w:type="spellEnd"/>
      <w:r w:rsidRPr="004B57E6">
        <w:rPr>
          <w:color w:val="53565A" w:themeColor="text2"/>
          <w:sz w:val="20"/>
          <w:szCs w:val="22"/>
        </w:rPr>
        <w:t xml:space="preserve">- en </w:t>
      </w:r>
      <w:proofErr w:type="spellStart"/>
      <w:r w:rsidRPr="004B57E6">
        <w:rPr>
          <w:color w:val="53565A" w:themeColor="text2"/>
          <w:sz w:val="20"/>
          <w:szCs w:val="22"/>
        </w:rPr>
        <w:t>gelijkebehandelingsbeleid</w:t>
      </w:r>
      <w:proofErr w:type="spellEnd"/>
      <w:r w:rsidRPr="004B57E6">
        <w:rPr>
          <w:color w:val="53565A" w:themeColor="text2"/>
          <w:sz w:val="20"/>
          <w:szCs w:val="22"/>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26F8C89E" w14:textId="77777777" w:rsidR="00012991" w:rsidRPr="004B57E6" w:rsidRDefault="00012991" w:rsidP="00E200A3">
      <w:pPr>
        <w:pStyle w:val="Lijstalinea"/>
        <w:numPr>
          <w:ilvl w:val="0"/>
          <w:numId w:val="11"/>
        </w:numPr>
        <w:spacing w:line="276" w:lineRule="auto"/>
        <w:rPr>
          <w:color w:val="53565A" w:themeColor="text2"/>
          <w:sz w:val="20"/>
          <w:szCs w:val="22"/>
        </w:rPr>
      </w:pPr>
      <w:r w:rsidRPr="004B57E6">
        <w:rPr>
          <w:color w:val="53565A" w:themeColor="text2"/>
          <w:sz w:val="20"/>
          <w:szCs w:val="22"/>
        </w:rPr>
        <w:t xml:space="preserve">de wet van 4 augustus 1996 betreffende het welzijn van de werknemers bij de uitvoering van hun werk, meer bepaald hoofdstuk </w:t>
      </w:r>
      <w:proofErr w:type="spellStart"/>
      <w:r w:rsidRPr="004B57E6">
        <w:rPr>
          <w:color w:val="53565A" w:themeColor="text2"/>
          <w:sz w:val="20"/>
          <w:szCs w:val="22"/>
        </w:rPr>
        <w:t>Vbis</w:t>
      </w:r>
      <w:proofErr w:type="spellEnd"/>
      <w:r w:rsidRPr="004B57E6">
        <w:rPr>
          <w:color w:val="53565A" w:themeColor="text2"/>
          <w:sz w:val="20"/>
          <w:szCs w:val="22"/>
        </w:rPr>
        <w:t>. Bijzondere bepalingen betreffende geweld, pesterijen en ongewenst seksueel gedrag op het werk.</w:t>
      </w:r>
    </w:p>
    <w:p w14:paraId="313517DC" w14:textId="77777777" w:rsidR="00012991" w:rsidRDefault="00012991" w:rsidP="00C5625C">
      <w:pPr>
        <w:spacing w:line="276" w:lineRule="auto"/>
      </w:pPr>
    </w:p>
    <w:p w14:paraId="5CE1312E" w14:textId="77777777" w:rsidR="00012991" w:rsidRDefault="00012991" w:rsidP="00E200A3">
      <w:pPr>
        <w:pStyle w:val="VVSGTitel2"/>
        <w:numPr>
          <w:ilvl w:val="0"/>
          <w:numId w:val="17"/>
        </w:numPr>
        <w:spacing w:line="276" w:lineRule="auto"/>
        <w:ind w:hanging="510"/>
      </w:pPr>
      <w:r>
        <w:t>Toepasselijke documenten en plannen</w:t>
      </w:r>
    </w:p>
    <w:p w14:paraId="46289EE2" w14:textId="77777777" w:rsidR="00012991" w:rsidRDefault="00012991" w:rsidP="00C5625C">
      <w:pPr>
        <w:spacing w:line="276" w:lineRule="auto"/>
      </w:pPr>
    </w:p>
    <w:p w14:paraId="561DF1AB" w14:textId="7E7C2F19" w:rsidR="00012991" w:rsidRPr="004C4188" w:rsidRDefault="00433F85" w:rsidP="00C5625C">
      <w:pPr>
        <w:spacing w:line="276" w:lineRule="auto"/>
        <w:rPr>
          <w:color w:val="53565A" w:themeColor="text2"/>
          <w:sz w:val="20"/>
          <w:szCs w:val="22"/>
        </w:rPr>
      </w:pPr>
      <w:r>
        <w:rPr>
          <w:color w:val="53565A" w:themeColor="text2"/>
          <w:sz w:val="20"/>
          <w:szCs w:val="22"/>
        </w:rPr>
        <w:t>VVSG Netwerk Klimaat biedt haar leden</w:t>
      </w:r>
      <w:r w:rsidR="00390B3C">
        <w:rPr>
          <w:color w:val="53565A" w:themeColor="text2"/>
          <w:sz w:val="20"/>
          <w:szCs w:val="22"/>
        </w:rPr>
        <w:t xml:space="preserve"> (alle Vlaamse steden en gemeenten) kosteloos</w:t>
      </w:r>
      <w:r>
        <w:rPr>
          <w:color w:val="53565A" w:themeColor="text2"/>
          <w:sz w:val="20"/>
          <w:szCs w:val="22"/>
        </w:rPr>
        <w:t xml:space="preserve"> e</w:t>
      </w:r>
      <w:r w:rsidR="004C4188" w:rsidRPr="004C4188">
        <w:rPr>
          <w:color w:val="53565A" w:themeColor="text2"/>
          <w:sz w:val="20"/>
          <w:szCs w:val="22"/>
        </w:rPr>
        <w:t xml:space="preserve">en </w:t>
      </w:r>
      <w:r w:rsidR="007F558C">
        <w:rPr>
          <w:color w:val="53565A" w:themeColor="text2"/>
          <w:sz w:val="20"/>
          <w:szCs w:val="22"/>
        </w:rPr>
        <w:t xml:space="preserve">kwaliteitsvolle startbasis </w:t>
      </w:r>
      <w:r>
        <w:rPr>
          <w:color w:val="53565A" w:themeColor="text2"/>
          <w:sz w:val="20"/>
          <w:szCs w:val="22"/>
        </w:rPr>
        <w:t xml:space="preserve">aan </w:t>
      </w:r>
      <w:r w:rsidR="007F558C">
        <w:rPr>
          <w:color w:val="53565A" w:themeColor="text2"/>
          <w:sz w:val="20"/>
          <w:szCs w:val="22"/>
        </w:rPr>
        <w:t>inzake het verzamelen van</w:t>
      </w:r>
      <w:r w:rsidR="004C4188" w:rsidRPr="004C4188">
        <w:rPr>
          <w:color w:val="53565A" w:themeColor="text2"/>
          <w:sz w:val="20"/>
          <w:szCs w:val="22"/>
        </w:rPr>
        <w:t xml:space="preserve"> </w:t>
      </w:r>
      <w:r w:rsidR="007F558C">
        <w:rPr>
          <w:color w:val="53565A" w:themeColor="text2"/>
          <w:sz w:val="20"/>
          <w:szCs w:val="22"/>
        </w:rPr>
        <w:t>lokale data</w:t>
      </w:r>
      <w:r>
        <w:rPr>
          <w:color w:val="53565A" w:themeColor="text2"/>
          <w:sz w:val="20"/>
          <w:szCs w:val="22"/>
        </w:rPr>
        <w:t xml:space="preserve"> voor de opmaak van een lokaal warmteplan via:</w:t>
      </w:r>
      <w:r w:rsidR="00733C1C">
        <w:rPr>
          <w:color w:val="53565A" w:themeColor="text2"/>
          <w:sz w:val="20"/>
          <w:szCs w:val="22"/>
        </w:rPr>
        <w:t xml:space="preserve"> </w:t>
      </w:r>
      <w:hyperlink r:id="rId12" w:history="1">
        <w:r w:rsidR="00733C1C" w:rsidRPr="004E1344">
          <w:rPr>
            <w:rStyle w:val="Hyperlink"/>
            <w:sz w:val="20"/>
            <w:szCs w:val="22"/>
          </w:rPr>
          <w:t>www.inspiratiekaartwarmtezonering.be</w:t>
        </w:r>
      </w:hyperlink>
    </w:p>
    <w:p w14:paraId="396DC4A9" w14:textId="77777777" w:rsidR="00733C1C" w:rsidRDefault="00733C1C" w:rsidP="00C5625C">
      <w:pPr>
        <w:spacing w:line="276" w:lineRule="auto"/>
        <w:rPr>
          <w:color w:val="53565A" w:themeColor="text2"/>
          <w:sz w:val="20"/>
          <w:szCs w:val="22"/>
        </w:rPr>
      </w:pPr>
    </w:p>
    <w:p w14:paraId="1FE9BC74" w14:textId="4E4FB6D8" w:rsidR="008603D5" w:rsidRPr="004C4188" w:rsidRDefault="00390B3C" w:rsidP="00C5625C">
      <w:pPr>
        <w:spacing w:line="276" w:lineRule="auto"/>
        <w:rPr>
          <w:color w:val="53565A" w:themeColor="text2"/>
          <w:sz w:val="20"/>
          <w:szCs w:val="22"/>
        </w:rPr>
      </w:pPr>
      <w:r>
        <w:rPr>
          <w:color w:val="53565A" w:themeColor="text2"/>
          <w:sz w:val="20"/>
          <w:szCs w:val="22"/>
        </w:rPr>
        <w:t xml:space="preserve">Het VEKA en VVSG Netwerk Klimaat </w:t>
      </w:r>
      <w:r w:rsidR="00135C6E">
        <w:rPr>
          <w:color w:val="53565A" w:themeColor="text2"/>
          <w:sz w:val="20"/>
          <w:szCs w:val="22"/>
        </w:rPr>
        <w:t>schreven</w:t>
      </w:r>
      <w:r>
        <w:rPr>
          <w:color w:val="53565A" w:themeColor="text2"/>
          <w:sz w:val="20"/>
          <w:szCs w:val="22"/>
        </w:rPr>
        <w:t xml:space="preserve"> in </w:t>
      </w:r>
      <w:r w:rsidR="00DC0582">
        <w:rPr>
          <w:color w:val="53565A" w:themeColor="text2"/>
          <w:sz w:val="20"/>
          <w:szCs w:val="22"/>
        </w:rPr>
        <w:t xml:space="preserve">hoofdstuk 2 van de Warmtegids </w:t>
      </w:r>
      <w:r w:rsidR="00135C6E">
        <w:rPr>
          <w:color w:val="53565A" w:themeColor="text2"/>
          <w:sz w:val="20"/>
          <w:szCs w:val="22"/>
        </w:rPr>
        <w:t>uit hoe een lokaal warmteplan</w:t>
      </w:r>
      <w:r w:rsidR="00DC0582">
        <w:rPr>
          <w:color w:val="53565A" w:themeColor="text2"/>
          <w:sz w:val="20"/>
          <w:szCs w:val="22"/>
        </w:rPr>
        <w:t xml:space="preserve"> </w:t>
      </w:r>
      <w:r w:rsidR="00135C6E">
        <w:rPr>
          <w:color w:val="53565A" w:themeColor="text2"/>
          <w:sz w:val="20"/>
          <w:szCs w:val="22"/>
        </w:rPr>
        <w:t>er kan uitzien:</w:t>
      </w:r>
      <w:r w:rsidR="00DC0582">
        <w:rPr>
          <w:color w:val="53565A" w:themeColor="text2"/>
          <w:sz w:val="20"/>
          <w:szCs w:val="22"/>
        </w:rPr>
        <w:t xml:space="preserve"> </w:t>
      </w:r>
      <w:hyperlink r:id="rId13" w:history="1">
        <w:r w:rsidR="00DC0582" w:rsidRPr="004E1344">
          <w:rPr>
            <w:rStyle w:val="Hyperlink"/>
            <w:sz w:val="20"/>
            <w:szCs w:val="22"/>
          </w:rPr>
          <w:t>www.energiesparen.be/warmtegids</w:t>
        </w:r>
      </w:hyperlink>
    </w:p>
    <w:p w14:paraId="1B9F717F" w14:textId="77777777" w:rsidR="00DA5A60" w:rsidRDefault="00DA5A60" w:rsidP="00C5625C">
      <w:pPr>
        <w:spacing w:line="276" w:lineRule="auto"/>
        <w:rPr>
          <w:color w:val="000000" w:themeColor="text1" w:themeShade="80"/>
        </w:rPr>
      </w:pPr>
    </w:p>
    <w:p w14:paraId="1C49DA5D" w14:textId="0293ABD5" w:rsidR="009A2BAE" w:rsidRDefault="00C479FE" w:rsidP="00C5625C">
      <w:pPr>
        <w:spacing w:line="276" w:lineRule="auto"/>
        <w:rPr>
          <w:color w:val="53565A" w:themeColor="text2"/>
          <w:sz w:val="20"/>
          <w:szCs w:val="22"/>
        </w:rPr>
      </w:pPr>
      <w:r w:rsidRPr="00C479FE">
        <w:rPr>
          <w:color w:val="53565A" w:themeColor="text2"/>
          <w:sz w:val="20"/>
          <w:szCs w:val="22"/>
        </w:rPr>
        <w:t xml:space="preserve">De Hernieuwbare </w:t>
      </w:r>
      <w:proofErr w:type="spellStart"/>
      <w:r w:rsidRPr="00C479FE">
        <w:rPr>
          <w:color w:val="53565A" w:themeColor="text2"/>
          <w:sz w:val="20"/>
          <w:szCs w:val="22"/>
        </w:rPr>
        <w:t>EnergieAtlas</w:t>
      </w:r>
      <w:proofErr w:type="spellEnd"/>
      <w:r w:rsidRPr="00C479FE">
        <w:rPr>
          <w:color w:val="53565A" w:themeColor="text2"/>
          <w:sz w:val="20"/>
          <w:szCs w:val="22"/>
        </w:rPr>
        <w:t xml:space="preserve"> Vlaamse gemeenten geeft een inzicht in de mogelijkheden en knelpunten wat betreft het hernieuwbare energiepotentieel op het grondgebied van de gemeen</w:t>
      </w:r>
      <w:r>
        <w:rPr>
          <w:color w:val="53565A" w:themeColor="text2"/>
          <w:sz w:val="20"/>
          <w:szCs w:val="22"/>
        </w:rPr>
        <w:t xml:space="preserve">: </w:t>
      </w:r>
      <w:hyperlink r:id="rId14" w:history="1">
        <w:r w:rsidR="00BF6340" w:rsidRPr="004E1344">
          <w:rPr>
            <w:rStyle w:val="Hyperlink"/>
            <w:sz w:val="20"/>
            <w:szCs w:val="22"/>
          </w:rPr>
          <w:t>https://www.burgemeestersconvenant.be/hernieuwbare-energieatlas</w:t>
        </w:r>
      </w:hyperlink>
      <w:r w:rsidR="00BF6340">
        <w:rPr>
          <w:color w:val="53565A" w:themeColor="text2"/>
          <w:sz w:val="20"/>
          <w:szCs w:val="22"/>
        </w:rPr>
        <w:t xml:space="preserve"> </w:t>
      </w:r>
    </w:p>
    <w:p w14:paraId="209064F1" w14:textId="343E19B1" w:rsidR="00BF6340" w:rsidRDefault="00BF6340" w:rsidP="00C5625C">
      <w:pPr>
        <w:spacing w:line="276" w:lineRule="auto"/>
        <w:rPr>
          <w:color w:val="53565A" w:themeColor="text2"/>
          <w:sz w:val="20"/>
          <w:szCs w:val="22"/>
        </w:rPr>
      </w:pPr>
      <w:r w:rsidRPr="00BF6340">
        <w:rPr>
          <w:color w:val="53565A" w:themeColor="text2"/>
          <w:sz w:val="20"/>
          <w:szCs w:val="22"/>
        </w:rPr>
        <w:t>De belangrijkste kaarten uit de studie en de totalen per gemeente worden eveneens verdeeld via Geopunt in het thema ‘Energie’</w:t>
      </w:r>
      <w:r>
        <w:rPr>
          <w:color w:val="53565A" w:themeColor="text2"/>
          <w:sz w:val="20"/>
          <w:szCs w:val="22"/>
        </w:rPr>
        <w:t xml:space="preserve">:  </w:t>
      </w:r>
      <w:hyperlink r:id="rId15" w:history="1">
        <w:r w:rsidRPr="004E1344">
          <w:rPr>
            <w:rStyle w:val="Hyperlink"/>
            <w:sz w:val="20"/>
            <w:szCs w:val="22"/>
          </w:rPr>
          <w:t>www.geopunt.be</w:t>
        </w:r>
      </w:hyperlink>
    </w:p>
    <w:p w14:paraId="3EA3FB38" w14:textId="77777777" w:rsidR="002E075E" w:rsidRDefault="002E075E" w:rsidP="00C5625C">
      <w:pPr>
        <w:spacing w:line="276" w:lineRule="auto"/>
        <w:rPr>
          <w:color w:val="53565A" w:themeColor="text2"/>
          <w:sz w:val="20"/>
          <w:szCs w:val="22"/>
        </w:rPr>
      </w:pPr>
    </w:p>
    <w:p w14:paraId="1E47C7A7" w14:textId="3E4C2F4F" w:rsidR="002E075E" w:rsidRPr="009A2BAE" w:rsidRDefault="002E075E" w:rsidP="00C5625C">
      <w:pPr>
        <w:spacing w:line="276" w:lineRule="auto"/>
        <w:rPr>
          <w:color w:val="53565A" w:themeColor="text2"/>
          <w:sz w:val="20"/>
          <w:szCs w:val="22"/>
        </w:rPr>
      </w:pPr>
      <w:r w:rsidRPr="002E075E">
        <w:rPr>
          <w:color w:val="53565A" w:themeColor="text2"/>
          <w:sz w:val="20"/>
          <w:szCs w:val="22"/>
          <w:highlight w:val="yellow"/>
        </w:rPr>
        <w:t>Aan te vullen met beschikbaar lokaal materiaal</w:t>
      </w:r>
    </w:p>
    <w:p w14:paraId="40DDE546" w14:textId="77777777" w:rsidR="008603D5" w:rsidRDefault="008603D5" w:rsidP="00C5625C">
      <w:pPr>
        <w:spacing w:line="276" w:lineRule="auto"/>
      </w:pPr>
    </w:p>
    <w:p w14:paraId="55CD0503" w14:textId="77777777" w:rsidR="00012991" w:rsidRDefault="00012991" w:rsidP="00E200A3">
      <w:pPr>
        <w:pStyle w:val="VVSGTitel2"/>
        <w:numPr>
          <w:ilvl w:val="0"/>
          <w:numId w:val="17"/>
        </w:numPr>
        <w:spacing w:line="276" w:lineRule="auto"/>
        <w:ind w:hanging="510"/>
      </w:pPr>
      <w:r>
        <w:t>Overige algemeen toepasselijke bepalingen</w:t>
      </w:r>
    </w:p>
    <w:p w14:paraId="35462067" w14:textId="77777777" w:rsidR="00012991" w:rsidRDefault="00012991" w:rsidP="00C5625C">
      <w:pPr>
        <w:spacing w:line="276" w:lineRule="auto"/>
      </w:pPr>
    </w:p>
    <w:p w14:paraId="5E55E0DD" w14:textId="656654C9" w:rsidR="00012991" w:rsidRPr="002E075E" w:rsidRDefault="00012991" w:rsidP="00C5625C">
      <w:pPr>
        <w:spacing w:line="276" w:lineRule="auto"/>
        <w:rPr>
          <w:color w:val="53565A" w:themeColor="text2"/>
          <w:sz w:val="20"/>
        </w:rPr>
      </w:pPr>
      <w:r w:rsidRPr="002E075E">
        <w:rPr>
          <w:color w:val="53565A" w:themeColor="text2"/>
          <w:sz w:val="20"/>
        </w:rPr>
        <w:t xml:space="preserve">Voorliggende opdracht heeft een uitvoeringstermijn van </w:t>
      </w:r>
      <w:r w:rsidR="00F30711" w:rsidRPr="00873160">
        <w:rPr>
          <w:color w:val="53565A" w:themeColor="text2"/>
          <w:sz w:val="20"/>
          <w:highlight w:val="yellow"/>
        </w:rPr>
        <w:t>12 maanden</w:t>
      </w:r>
      <w:r w:rsidRPr="002E075E">
        <w:rPr>
          <w:color w:val="53565A" w:themeColor="text2"/>
          <w:sz w:val="20"/>
        </w:rPr>
        <w:t>, te rekenen vanaf de dag volgend op de datum waarop de opdracht is gesloten.</w:t>
      </w:r>
    </w:p>
    <w:p w14:paraId="1FA06923" w14:textId="77777777" w:rsidR="00012991" w:rsidRPr="002E075E" w:rsidRDefault="00012991" w:rsidP="00C5625C">
      <w:pPr>
        <w:spacing w:line="276" w:lineRule="auto"/>
        <w:rPr>
          <w:color w:val="53565A" w:themeColor="text2"/>
          <w:sz w:val="20"/>
        </w:rPr>
      </w:pPr>
    </w:p>
    <w:p w14:paraId="67EE17F0" w14:textId="77777777" w:rsidR="00012991" w:rsidRPr="002E075E" w:rsidRDefault="00012991" w:rsidP="00C5625C">
      <w:pPr>
        <w:spacing w:line="276" w:lineRule="auto"/>
        <w:rPr>
          <w:color w:val="53565A" w:themeColor="text2"/>
          <w:sz w:val="20"/>
        </w:rPr>
      </w:pPr>
      <w:r w:rsidRPr="002E075E">
        <w:rPr>
          <w:color w:val="53565A" w:themeColor="text2"/>
          <w:sz w:val="20"/>
        </w:rPr>
        <w:t xml:space="preserve">De inschrijver gebruikt </w:t>
      </w:r>
      <w:commentRangeStart w:id="0"/>
      <w:r w:rsidRPr="002E075E">
        <w:rPr>
          <w:color w:val="53565A" w:themeColor="text2"/>
          <w:sz w:val="20"/>
        </w:rPr>
        <w:t xml:space="preserve">uitsluitend het Nederlands </w:t>
      </w:r>
      <w:commentRangeEnd w:id="0"/>
      <w:r w:rsidR="008F5994">
        <w:rPr>
          <w:rStyle w:val="Verwijzingopmerking"/>
          <w:color w:val="000000" w:themeColor="text1" w:themeShade="80"/>
          <w:lang w:val="nl-BE" w:eastAsia="nl-NL"/>
        </w:rPr>
        <w:commentReference w:id="0"/>
      </w:r>
      <w:r w:rsidRPr="002E075E">
        <w:rPr>
          <w:color w:val="53565A" w:themeColor="text2"/>
          <w:sz w:val="20"/>
        </w:rPr>
        <w:t>in zijn mondelinge en schriftelijke relatie met de opdrachtgever.</w:t>
      </w:r>
    </w:p>
    <w:p w14:paraId="3419432E" w14:textId="77777777" w:rsidR="00012991" w:rsidRPr="002E075E" w:rsidRDefault="00012991" w:rsidP="00C5625C">
      <w:pPr>
        <w:spacing w:line="276" w:lineRule="auto"/>
        <w:rPr>
          <w:color w:val="53565A" w:themeColor="text2"/>
          <w:sz w:val="20"/>
        </w:rPr>
      </w:pPr>
    </w:p>
    <w:p w14:paraId="48331241" w14:textId="77777777" w:rsidR="00012991" w:rsidRPr="002E075E" w:rsidRDefault="00012991" w:rsidP="00C5625C">
      <w:pPr>
        <w:spacing w:line="276" w:lineRule="auto"/>
        <w:rPr>
          <w:color w:val="53565A" w:themeColor="text2"/>
          <w:sz w:val="20"/>
        </w:rPr>
      </w:pPr>
      <w:r w:rsidRPr="002E075E">
        <w:rPr>
          <w:color w:val="53565A" w:themeColor="text2"/>
          <w:sz w:val="20"/>
        </w:rPr>
        <w:t>Van documenten die enkel in een andere taal beschikbaar zijn, kan de opdrachtgever een, desgevallend beëdigde, vertaling eisen.</w:t>
      </w:r>
    </w:p>
    <w:p w14:paraId="6A501995" w14:textId="77777777" w:rsidR="00012991" w:rsidRPr="002E075E" w:rsidRDefault="00012991" w:rsidP="00C5625C">
      <w:pPr>
        <w:spacing w:line="276" w:lineRule="auto"/>
        <w:rPr>
          <w:color w:val="53565A" w:themeColor="text2"/>
          <w:sz w:val="20"/>
        </w:rPr>
      </w:pPr>
    </w:p>
    <w:p w14:paraId="1DF25E65" w14:textId="77777777" w:rsidR="00012991" w:rsidRPr="002E075E" w:rsidRDefault="00012991" w:rsidP="00C5625C">
      <w:pPr>
        <w:spacing w:line="276" w:lineRule="auto"/>
        <w:rPr>
          <w:color w:val="53565A" w:themeColor="text2"/>
          <w:sz w:val="20"/>
        </w:rPr>
      </w:pPr>
      <w:r w:rsidRPr="002E075E">
        <w:rPr>
          <w:color w:val="53565A" w:themeColor="text2"/>
          <w:sz w:val="20"/>
        </w:rPr>
        <w:t>Het gebruik van elektronische middelen voor het uitwisselen van schriftelijke stukken is</w:t>
      </w:r>
    </w:p>
    <w:p w14:paraId="761C066E" w14:textId="77777777" w:rsidR="00012991" w:rsidRPr="002E075E" w:rsidRDefault="00012991" w:rsidP="00C5625C">
      <w:pPr>
        <w:spacing w:line="276" w:lineRule="auto"/>
        <w:rPr>
          <w:color w:val="53565A" w:themeColor="text2"/>
          <w:sz w:val="20"/>
        </w:rPr>
      </w:pPr>
      <w:r w:rsidRPr="002E075E">
        <w:rPr>
          <w:color w:val="53565A" w:themeColor="text2"/>
          <w:sz w:val="20"/>
        </w:rPr>
        <w:t>verplicht, zowel in het kader van de plaatsing als van de uitvoering van de opdracht. Een</w:t>
      </w:r>
    </w:p>
    <w:p w14:paraId="2C2F9D94" w14:textId="77777777" w:rsidR="00012991" w:rsidRPr="002E075E" w:rsidRDefault="00012991" w:rsidP="00C5625C">
      <w:pPr>
        <w:spacing w:line="276" w:lineRule="auto"/>
        <w:rPr>
          <w:color w:val="53565A" w:themeColor="text2"/>
          <w:sz w:val="20"/>
        </w:rPr>
      </w:pPr>
      <w:r w:rsidRPr="002E075E">
        <w:rPr>
          <w:color w:val="53565A" w:themeColor="text2"/>
          <w:sz w:val="20"/>
        </w:rPr>
        <w:t>aangetekende zending hoeft echter niet elektronisch te zijn.</w:t>
      </w:r>
    </w:p>
    <w:p w14:paraId="39BCF4BB" w14:textId="77777777" w:rsidR="00012991" w:rsidRPr="002E075E" w:rsidRDefault="00012991" w:rsidP="00C5625C">
      <w:pPr>
        <w:spacing w:line="276" w:lineRule="auto"/>
        <w:rPr>
          <w:color w:val="53565A" w:themeColor="text2"/>
          <w:sz w:val="20"/>
        </w:rPr>
      </w:pPr>
      <w:r w:rsidRPr="002E075E">
        <w:rPr>
          <w:color w:val="53565A" w:themeColor="text2"/>
          <w:sz w:val="20"/>
        </w:rPr>
        <w:t>De indiening van de offertes verloopt volgens de voorschriften vermeld in 2.6</w:t>
      </w:r>
    </w:p>
    <w:p w14:paraId="21058C18" w14:textId="77777777" w:rsidR="00012991" w:rsidRPr="002E075E" w:rsidRDefault="00012991" w:rsidP="00C5625C">
      <w:pPr>
        <w:spacing w:line="276" w:lineRule="auto"/>
        <w:rPr>
          <w:color w:val="53565A" w:themeColor="text2"/>
          <w:sz w:val="20"/>
        </w:rPr>
      </w:pPr>
      <w:r w:rsidRPr="002E075E">
        <w:rPr>
          <w:color w:val="53565A" w:themeColor="text2"/>
          <w:sz w:val="20"/>
        </w:rPr>
        <w:t>De inschrijvers vermelden op het offerteformulier één of meer mailadressen waarmee</w:t>
      </w:r>
    </w:p>
    <w:p w14:paraId="6CDC263E" w14:textId="77777777" w:rsidR="00012991" w:rsidRPr="002E075E" w:rsidRDefault="00012991" w:rsidP="00C5625C">
      <w:pPr>
        <w:spacing w:line="276" w:lineRule="auto"/>
        <w:rPr>
          <w:color w:val="53565A" w:themeColor="text2"/>
          <w:sz w:val="20"/>
        </w:rPr>
      </w:pPr>
      <w:r w:rsidRPr="002E075E">
        <w:rPr>
          <w:color w:val="53565A" w:themeColor="text2"/>
          <w:sz w:val="20"/>
        </w:rPr>
        <w:t>elektronische communicatie kan gevoerd worden.</w:t>
      </w:r>
    </w:p>
    <w:p w14:paraId="54B41B33" w14:textId="77777777" w:rsidR="00012991" w:rsidRDefault="00012991" w:rsidP="00C5625C">
      <w:pPr>
        <w:spacing w:line="276" w:lineRule="auto"/>
      </w:pPr>
    </w:p>
    <w:p w14:paraId="1C8444FA" w14:textId="77777777" w:rsidR="00012991" w:rsidRDefault="00012991" w:rsidP="00E200A3">
      <w:pPr>
        <w:pStyle w:val="VVSGTitel1"/>
        <w:numPr>
          <w:ilvl w:val="0"/>
          <w:numId w:val="2"/>
        </w:numPr>
        <w:spacing w:line="276" w:lineRule="auto"/>
        <w:ind w:hanging="312"/>
      </w:pPr>
      <w:r>
        <w:t>Administratieve voorschriften</w:t>
      </w:r>
    </w:p>
    <w:p w14:paraId="37275DED" w14:textId="1EED9ACE" w:rsidR="00012991" w:rsidRPr="00332A18" w:rsidRDefault="00012991" w:rsidP="00C5625C">
      <w:pPr>
        <w:spacing w:line="276" w:lineRule="auto"/>
        <w:rPr>
          <w:color w:val="53565A" w:themeColor="text2"/>
          <w:sz w:val="20"/>
        </w:rPr>
      </w:pPr>
      <w:r w:rsidRPr="00332A18">
        <w:rPr>
          <w:color w:val="53565A" w:themeColor="text2"/>
          <w:sz w:val="20"/>
        </w:rPr>
        <w:t>De nummers van de artikelen waarnaar in dit deel wordt verwezen, stemmen overeen met de</w:t>
      </w:r>
      <w:r w:rsidR="00332A18">
        <w:rPr>
          <w:color w:val="53565A" w:themeColor="text2"/>
          <w:sz w:val="20"/>
        </w:rPr>
        <w:t xml:space="preserve"> </w:t>
      </w:r>
      <w:r w:rsidRPr="00332A18">
        <w:rPr>
          <w:color w:val="53565A" w:themeColor="text2"/>
          <w:sz w:val="20"/>
        </w:rPr>
        <w:t>nummers van de artikelen van het KB Plaatsing.</w:t>
      </w:r>
    </w:p>
    <w:p w14:paraId="7C4B17B9" w14:textId="77777777" w:rsidR="00012991" w:rsidRDefault="00012991" w:rsidP="00C5625C">
      <w:pPr>
        <w:spacing w:line="276" w:lineRule="auto"/>
      </w:pPr>
    </w:p>
    <w:p w14:paraId="67DA111C" w14:textId="055DCEAA" w:rsidR="00012991" w:rsidRDefault="00012991" w:rsidP="00E200A3">
      <w:pPr>
        <w:pStyle w:val="VVSGTitel2"/>
        <w:numPr>
          <w:ilvl w:val="1"/>
          <w:numId w:val="2"/>
        </w:numPr>
        <w:spacing w:line="276" w:lineRule="auto"/>
      </w:pPr>
      <w:r>
        <w:t>Uitsluiting, sociale zekerheids- en fiscale bijdragen (art. 60 t.e.m.63)</w:t>
      </w:r>
      <w:r w:rsidR="00572481">
        <w:br/>
      </w:r>
    </w:p>
    <w:p w14:paraId="1142930E" w14:textId="326A1F5F" w:rsidR="00CD7D52" w:rsidRDefault="005B4EAE" w:rsidP="00E200A3">
      <w:pPr>
        <w:pStyle w:val="VVSGTitel3"/>
        <w:numPr>
          <w:ilvl w:val="2"/>
          <w:numId w:val="2"/>
        </w:numPr>
        <w:spacing w:line="276" w:lineRule="auto"/>
      </w:pPr>
      <w:r>
        <w:t>U</w:t>
      </w:r>
      <w:r w:rsidR="00012991">
        <w:t>itsluiting</w:t>
      </w:r>
    </w:p>
    <w:p w14:paraId="716B4038" w14:textId="77777777" w:rsidR="00E01F54" w:rsidRPr="00332A18" w:rsidRDefault="00012991" w:rsidP="00C5625C">
      <w:pPr>
        <w:spacing w:line="276" w:lineRule="auto"/>
        <w:rPr>
          <w:color w:val="53565A" w:themeColor="text2"/>
          <w:sz w:val="20"/>
        </w:rPr>
      </w:pPr>
      <w:r w:rsidRPr="00332A18">
        <w:rPr>
          <w:color w:val="53565A" w:themeColor="text2"/>
          <w:sz w:val="20"/>
        </w:rPr>
        <w:t>Door het enkele feit van de inschrijving op deze opdracht, verklaart de inschrijver zich niet in een toestand van uitsluiting te bevinden, zoals bedoeld in artikel 61, §1 en 2 KB Plaatsing.</w:t>
      </w:r>
    </w:p>
    <w:p w14:paraId="1903AE51" w14:textId="77777777" w:rsidR="00E01F54" w:rsidRDefault="00E01F54" w:rsidP="00C5625C">
      <w:pPr>
        <w:spacing w:line="276" w:lineRule="auto"/>
      </w:pPr>
    </w:p>
    <w:p w14:paraId="59154A9E" w14:textId="3A8B9C9B" w:rsidR="00012991" w:rsidRDefault="00012991" w:rsidP="00E200A3">
      <w:pPr>
        <w:pStyle w:val="VVSGTitel3"/>
        <w:numPr>
          <w:ilvl w:val="2"/>
          <w:numId w:val="2"/>
        </w:numPr>
        <w:spacing w:line="276" w:lineRule="auto"/>
      </w:pPr>
      <w:r>
        <w:t>Sociale zekerheidsbijdragen</w:t>
      </w:r>
    </w:p>
    <w:p w14:paraId="20DC8364" w14:textId="18C26163" w:rsidR="00012991" w:rsidRPr="00332A18" w:rsidRDefault="00012991" w:rsidP="00C5625C">
      <w:pPr>
        <w:spacing w:line="276" w:lineRule="auto"/>
        <w:rPr>
          <w:color w:val="53565A" w:themeColor="text2"/>
          <w:sz w:val="20"/>
        </w:rPr>
      </w:pPr>
      <w:r w:rsidRPr="00332A18">
        <w:rPr>
          <w:color w:val="53565A" w:themeColor="text2"/>
          <w:sz w:val="20"/>
        </w:rPr>
        <w:t xml:space="preserve">Om na te gaan of de Belgische inschrijver met personeel dat onderworpen is aan Belgisch sociale zekerheidsstelsel, aan de vereisten inzake de betaling van zijn bijdragen voor de sociale zekerheid voldoet, vraagt </w:t>
      </w:r>
      <w:r w:rsidR="00716C3B" w:rsidRPr="00716C3B">
        <w:rPr>
          <w:color w:val="53565A" w:themeColor="text2"/>
          <w:sz w:val="20"/>
          <w:highlight w:val="yellow"/>
        </w:rPr>
        <w:t>gemeente x</w:t>
      </w:r>
      <w:r w:rsidRPr="00332A18">
        <w:rPr>
          <w:color w:val="53565A" w:themeColor="text2"/>
          <w:sz w:val="20"/>
        </w:rPr>
        <w:t xml:space="preserve"> overeenkomstig artikel 60, §1, tweede lid KB Plaatsing het attest van de Rijksdienst voor Sociale Zekerheid via elektronische weg op.</w:t>
      </w:r>
    </w:p>
    <w:p w14:paraId="416428A8" w14:textId="77777777" w:rsidR="00BD3D21" w:rsidRDefault="00BD3D21" w:rsidP="00C5625C">
      <w:pPr>
        <w:spacing w:line="276" w:lineRule="auto"/>
      </w:pPr>
    </w:p>
    <w:p w14:paraId="46A94DB2" w14:textId="77777777" w:rsidR="00012991" w:rsidRDefault="00012991" w:rsidP="00E200A3">
      <w:pPr>
        <w:pStyle w:val="VVSGTitel3"/>
        <w:numPr>
          <w:ilvl w:val="2"/>
          <w:numId w:val="2"/>
        </w:numPr>
        <w:spacing w:line="276" w:lineRule="auto"/>
      </w:pPr>
      <w:r>
        <w:t>Fiscale bijdragen</w:t>
      </w:r>
    </w:p>
    <w:p w14:paraId="6816929C" w14:textId="6AF5EF8B" w:rsidR="00012991" w:rsidRPr="00332A18" w:rsidRDefault="00012991" w:rsidP="00C5625C">
      <w:pPr>
        <w:spacing w:line="276" w:lineRule="auto"/>
        <w:rPr>
          <w:color w:val="53565A" w:themeColor="text2"/>
          <w:sz w:val="20"/>
        </w:rPr>
      </w:pPr>
      <w:r w:rsidRPr="00332A18">
        <w:rPr>
          <w:color w:val="53565A" w:themeColor="text2"/>
          <w:sz w:val="20"/>
        </w:rPr>
        <w:t xml:space="preserve">Om na te gaan of de inschrijver aan zijn beroepsmatige fiscale verplichtingen voldaan heeft, vraagt </w:t>
      </w:r>
      <w:r w:rsidR="00716C3B" w:rsidRPr="00716C3B">
        <w:rPr>
          <w:color w:val="53565A" w:themeColor="text2"/>
          <w:sz w:val="20"/>
          <w:highlight w:val="yellow"/>
        </w:rPr>
        <w:t>gemeente x</w:t>
      </w:r>
      <w:r w:rsidRPr="00332A18">
        <w:rPr>
          <w:color w:val="53565A" w:themeColor="text2"/>
          <w:sz w:val="20"/>
        </w:rPr>
        <w:t xml:space="preserve"> overeenkomstig artikel 60, §1, tweede lid KB Plaatsing het fiscaal attest via elektronische weg op.</w:t>
      </w:r>
    </w:p>
    <w:p w14:paraId="4503488F" w14:textId="77777777" w:rsidR="00012991" w:rsidRDefault="00012991" w:rsidP="00C5625C">
      <w:pPr>
        <w:spacing w:line="276" w:lineRule="auto"/>
      </w:pPr>
    </w:p>
    <w:p w14:paraId="2A036048" w14:textId="77777777" w:rsidR="00012991" w:rsidRDefault="00012991" w:rsidP="00E200A3">
      <w:pPr>
        <w:pStyle w:val="VVSGTitel2"/>
        <w:numPr>
          <w:ilvl w:val="1"/>
          <w:numId w:val="2"/>
        </w:numPr>
        <w:spacing w:line="276" w:lineRule="auto"/>
      </w:pPr>
      <w:r>
        <w:t>Toegangsverbod (art.64)</w:t>
      </w:r>
    </w:p>
    <w:p w14:paraId="2D2BD381" w14:textId="77777777" w:rsidR="00572481" w:rsidRDefault="00572481" w:rsidP="00C5625C">
      <w:pPr>
        <w:spacing w:line="276" w:lineRule="auto"/>
        <w:rPr>
          <w:color w:val="53565A" w:themeColor="text2"/>
          <w:sz w:val="20"/>
          <w:szCs w:val="22"/>
        </w:rPr>
      </w:pPr>
    </w:p>
    <w:p w14:paraId="5E9164D3" w14:textId="310BCFB3" w:rsidR="00012991" w:rsidRPr="00716C3B" w:rsidRDefault="00012991" w:rsidP="00C5625C">
      <w:pPr>
        <w:spacing w:line="276" w:lineRule="auto"/>
        <w:rPr>
          <w:color w:val="53565A" w:themeColor="text2"/>
          <w:sz w:val="20"/>
          <w:szCs w:val="22"/>
        </w:rPr>
      </w:pPr>
      <w:r w:rsidRPr="00716C3B">
        <w:rPr>
          <w:color w:val="53565A" w:themeColor="text2"/>
          <w:sz w:val="20"/>
          <w:szCs w:val="22"/>
        </w:rPr>
        <w:t>Door in te schrijven op deze opdracht, verklaart de inschrijver zich niet in een van de in artikel 64 KB Plaatsing opgegeven situaties te bevinden.</w:t>
      </w:r>
    </w:p>
    <w:p w14:paraId="0AD5D51D" w14:textId="77777777" w:rsidR="00012991" w:rsidRDefault="00012991" w:rsidP="00C5625C">
      <w:pPr>
        <w:spacing w:line="276" w:lineRule="auto"/>
      </w:pPr>
    </w:p>
    <w:p w14:paraId="485D6093" w14:textId="77777777" w:rsidR="00012991" w:rsidRDefault="00012991" w:rsidP="00E200A3">
      <w:pPr>
        <w:pStyle w:val="VVSGTitel2"/>
        <w:numPr>
          <w:ilvl w:val="1"/>
          <w:numId w:val="2"/>
        </w:numPr>
        <w:spacing w:line="276" w:lineRule="auto"/>
      </w:pPr>
      <w:r>
        <w:t>Modaliteiten</w:t>
      </w:r>
    </w:p>
    <w:p w14:paraId="414EB33B" w14:textId="77777777" w:rsidR="00012991" w:rsidRDefault="00012991" w:rsidP="00E200A3">
      <w:pPr>
        <w:pStyle w:val="VVSGTitel3"/>
        <w:numPr>
          <w:ilvl w:val="2"/>
          <w:numId w:val="2"/>
        </w:numPr>
        <w:spacing w:line="276" w:lineRule="auto"/>
      </w:pPr>
      <w:r>
        <w:t xml:space="preserve">Percelen </w:t>
      </w:r>
      <w:r w:rsidRPr="00B02A47">
        <w:t>(</w:t>
      </w:r>
      <w:r>
        <w:t>art</w:t>
      </w:r>
      <w:r w:rsidRPr="00B02A47">
        <w:t xml:space="preserve">. 58 WET, </w:t>
      </w:r>
      <w:r>
        <w:t>art</w:t>
      </w:r>
      <w:r w:rsidRPr="00B02A47">
        <w:t>. 49-50 KB P</w:t>
      </w:r>
      <w:r>
        <w:t>laatsing</w:t>
      </w:r>
      <w:r w:rsidRPr="00B02A47">
        <w:t>)</w:t>
      </w:r>
    </w:p>
    <w:p w14:paraId="033EB162" w14:textId="77777777" w:rsidR="00012991" w:rsidRPr="00716C3B" w:rsidRDefault="00012991" w:rsidP="00C5625C">
      <w:pPr>
        <w:spacing w:line="276" w:lineRule="auto"/>
        <w:rPr>
          <w:color w:val="53565A" w:themeColor="text2"/>
          <w:sz w:val="20"/>
          <w:szCs w:val="22"/>
        </w:rPr>
      </w:pPr>
      <w:r w:rsidRPr="00716C3B">
        <w:rPr>
          <w:color w:val="53565A" w:themeColor="text2"/>
          <w:sz w:val="20"/>
          <w:szCs w:val="22"/>
        </w:rPr>
        <w:t>Deze opdracht is niet opgedeeld in percelen</w:t>
      </w:r>
    </w:p>
    <w:p w14:paraId="1727B301" w14:textId="77777777" w:rsidR="00012991" w:rsidRPr="00E70A97" w:rsidRDefault="00012991" w:rsidP="00C5625C">
      <w:pPr>
        <w:spacing w:line="276" w:lineRule="auto"/>
        <w:rPr>
          <w:highlight w:val="yellow"/>
        </w:rPr>
      </w:pPr>
    </w:p>
    <w:p w14:paraId="690ADBE5" w14:textId="77777777" w:rsidR="00012991" w:rsidRDefault="00012991" w:rsidP="00E200A3">
      <w:pPr>
        <w:pStyle w:val="VVSGTitel3"/>
        <w:numPr>
          <w:ilvl w:val="2"/>
          <w:numId w:val="2"/>
        </w:numPr>
        <w:spacing w:line="276" w:lineRule="auto"/>
      </w:pPr>
      <w:r>
        <w:t xml:space="preserve">Varianten </w:t>
      </w:r>
      <w:r w:rsidRPr="00AB6486">
        <w:t>(</w:t>
      </w:r>
      <w:r>
        <w:t>art</w:t>
      </w:r>
      <w:r w:rsidRPr="00AB6486">
        <w:t xml:space="preserve">. 56 </w:t>
      </w:r>
      <w:r>
        <w:t>Wet</w:t>
      </w:r>
      <w:r w:rsidRPr="00AB6486">
        <w:t>)</w:t>
      </w:r>
    </w:p>
    <w:p w14:paraId="60A2C950" w14:textId="77777777" w:rsidR="00012991" w:rsidRPr="00716C3B" w:rsidRDefault="00012991" w:rsidP="00C5625C">
      <w:pPr>
        <w:spacing w:line="276" w:lineRule="auto"/>
        <w:rPr>
          <w:color w:val="53565A" w:themeColor="text2"/>
          <w:sz w:val="20"/>
          <w:szCs w:val="22"/>
        </w:rPr>
      </w:pPr>
      <w:r w:rsidRPr="00716C3B">
        <w:rPr>
          <w:color w:val="53565A" w:themeColor="text2"/>
          <w:sz w:val="20"/>
          <w:szCs w:val="22"/>
        </w:rPr>
        <w:t>De indiening van een toegestane variante is facultatief. Een variante kan de basisopdracht slechts beperkt aanpassen.</w:t>
      </w:r>
    </w:p>
    <w:p w14:paraId="7F8D5F52" w14:textId="77777777" w:rsidR="00012991" w:rsidRPr="00FB1D0D" w:rsidRDefault="00012991" w:rsidP="00C5625C">
      <w:pPr>
        <w:spacing w:line="276" w:lineRule="auto"/>
        <w:rPr>
          <w:highlight w:val="yellow"/>
        </w:rPr>
      </w:pPr>
    </w:p>
    <w:p w14:paraId="6D8ED289" w14:textId="77777777" w:rsidR="00012991" w:rsidRDefault="00012991" w:rsidP="00E200A3">
      <w:pPr>
        <w:pStyle w:val="VVSGTitel2"/>
        <w:numPr>
          <w:ilvl w:val="1"/>
          <w:numId w:val="2"/>
        </w:numPr>
        <w:spacing w:line="276" w:lineRule="auto"/>
      </w:pPr>
      <w:r w:rsidRPr="00434E8C">
        <w:t>Inhoud en vorm van de offerte (</w:t>
      </w:r>
      <w:r>
        <w:t>art</w:t>
      </w:r>
      <w:r w:rsidRPr="00434E8C">
        <w:t>. 80 en 82 § 1)</w:t>
      </w:r>
    </w:p>
    <w:p w14:paraId="1B2FB474" w14:textId="77777777" w:rsidR="00012991" w:rsidRPr="00434E8C" w:rsidRDefault="00012991" w:rsidP="00C5625C">
      <w:pPr>
        <w:spacing w:line="276" w:lineRule="auto"/>
      </w:pPr>
    </w:p>
    <w:p w14:paraId="102A8229" w14:textId="77777777" w:rsidR="00012991" w:rsidRPr="00392AE8" w:rsidRDefault="00012991" w:rsidP="00C5625C">
      <w:pPr>
        <w:spacing w:line="276" w:lineRule="auto"/>
        <w:rPr>
          <w:color w:val="53565A" w:themeColor="text2"/>
          <w:sz w:val="20"/>
          <w:szCs w:val="22"/>
        </w:rPr>
      </w:pPr>
      <w:r w:rsidRPr="00392AE8">
        <w:rPr>
          <w:color w:val="53565A" w:themeColor="text2"/>
          <w:sz w:val="20"/>
          <w:szCs w:val="22"/>
        </w:rPr>
        <w:t>De offerte moet inhoudelijk omvatten:</w:t>
      </w:r>
    </w:p>
    <w:p w14:paraId="49D02554" w14:textId="73EECC1A" w:rsidR="00012991" w:rsidRPr="00392AE8" w:rsidRDefault="00012991" w:rsidP="00E200A3">
      <w:pPr>
        <w:pStyle w:val="Lijstalinea"/>
        <w:numPr>
          <w:ilvl w:val="0"/>
          <w:numId w:val="11"/>
        </w:numPr>
        <w:spacing w:line="276" w:lineRule="auto"/>
        <w:rPr>
          <w:color w:val="53565A" w:themeColor="text2"/>
          <w:sz w:val="20"/>
          <w:szCs w:val="22"/>
        </w:rPr>
      </w:pPr>
      <w:r w:rsidRPr="00392AE8">
        <w:rPr>
          <w:color w:val="53565A" w:themeColor="text2"/>
          <w:sz w:val="20"/>
          <w:szCs w:val="22"/>
        </w:rPr>
        <w:t>Een plan van aanpak;</w:t>
      </w:r>
    </w:p>
    <w:p w14:paraId="5134D777" w14:textId="7C07E0CB" w:rsidR="00012991" w:rsidRPr="00392AE8" w:rsidRDefault="00012991" w:rsidP="00E200A3">
      <w:pPr>
        <w:pStyle w:val="Lijstalinea"/>
        <w:numPr>
          <w:ilvl w:val="0"/>
          <w:numId w:val="11"/>
        </w:numPr>
        <w:spacing w:line="276" w:lineRule="auto"/>
        <w:rPr>
          <w:color w:val="53565A" w:themeColor="text2"/>
          <w:sz w:val="20"/>
          <w:szCs w:val="22"/>
        </w:rPr>
      </w:pPr>
      <w:r w:rsidRPr="00392AE8">
        <w:rPr>
          <w:color w:val="53565A" w:themeColor="text2"/>
          <w:sz w:val="20"/>
          <w:szCs w:val="22"/>
        </w:rPr>
        <w:t>Referenties;</w:t>
      </w:r>
    </w:p>
    <w:p w14:paraId="733AC2CC" w14:textId="79CC47AD" w:rsidR="00012991" w:rsidRPr="00392AE8" w:rsidRDefault="00012991" w:rsidP="00E200A3">
      <w:pPr>
        <w:pStyle w:val="Lijstalinea"/>
        <w:numPr>
          <w:ilvl w:val="0"/>
          <w:numId w:val="11"/>
        </w:numPr>
        <w:spacing w:line="276" w:lineRule="auto"/>
        <w:rPr>
          <w:color w:val="53565A" w:themeColor="text2"/>
          <w:sz w:val="20"/>
          <w:szCs w:val="22"/>
        </w:rPr>
      </w:pPr>
      <w:r w:rsidRPr="00392AE8">
        <w:rPr>
          <w:color w:val="53565A" w:themeColor="text2"/>
          <w:sz w:val="20"/>
          <w:szCs w:val="22"/>
        </w:rPr>
        <w:t>Inventaris</w:t>
      </w:r>
    </w:p>
    <w:p w14:paraId="305012C2" w14:textId="77777777" w:rsidR="00012991" w:rsidRPr="00392AE8" w:rsidRDefault="00012991" w:rsidP="00C5625C">
      <w:pPr>
        <w:spacing w:line="276" w:lineRule="auto"/>
        <w:rPr>
          <w:color w:val="53565A" w:themeColor="text2"/>
          <w:sz w:val="20"/>
          <w:szCs w:val="22"/>
        </w:rPr>
      </w:pPr>
    </w:p>
    <w:p w14:paraId="0AEC5FB1" w14:textId="77777777" w:rsidR="00012991" w:rsidRPr="00392AE8" w:rsidRDefault="00012991" w:rsidP="00C5625C">
      <w:pPr>
        <w:spacing w:line="276" w:lineRule="auto"/>
        <w:rPr>
          <w:color w:val="53565A" w:themeColor="text2"/>
          <w:sz w:val="20"/>
          <w:szCs w:val="22"/>
        </w:rPr>
      </w:pPr>
      <w:r w:rsidRPr="00392AE8">
        <w:rPr>
          <w:color w:val="53565A" w:themeColor="text2"/>
          <w:sz w:val="20"/>
          <w:szCs w:val="22"/>
        </w:rPr>
        <w:t xml:space="preserve">De offerte moet origineel ondertekend, gedateerd en </w:t>
      </w:r>
      <w:commentRangeStart w:id="1"/>
      <w:r w:rsidRPr="00392AE8">
        <w:rPr>
          <w:color w:val="53565A" w:themeColor="text2"/>
          <w:sz w:val="20"/>
          <w:szCs w:val="22"/>
        </w:rPr>
        <w:t xml:space="preserve">in het Nederlands </w:t>
      </w:r>
      <w:commentRangeEnd w:id="1"/>
      <w:r w:rsidR="003B756A">
        <w:rPr>
          <w:rStyle w:val="Verwijzingopmerking"/>
          <w:color w:val="000000" w:themeColor="text1" w:themeShade="80"/>
          <w:lang w:val="nl-BE" w:eastAsia="nl-NL"/>
        </w:rPr>
        <w:commentReference w:id="1"/>
      </w:r>
      <w:r w:rsidRPr="00392AE8">
        <w:rPr>
          <w:color w:val="53565A" w:themeColor="text2"/>
          <w:sz w:val="20"/>
          <w:szCs w:val="22"/>
        </w:rPr>
        <w:t>opgesteld zijn en ten minste de onderstaande documenten bevatten:</w:t>
      </w:r>
    </w:p>
    <w:p w14:paraId="4135547E" w14:textId="5F85BEAE" w:rsidR="00012991" w:rsidRPr="006C19A0" w:rsidRDefault="00012991" w:rsidP="00E200A3">
      <w:pPr>
        <w:pStyle w:val="Lijstalinea"/>
        <w:numPr>
          <w:ilvl w:val="0"/>
          <w:numId w:val="11"/>
        </w:numPr>
        <w:spacing w:line="276" w:lineRule="auto"/>
        <w:rPr>
          <w:color w:val="53565A" w:themeColor="text2"/>
          <w:sz w:val="20"/>
          <w:szCs w:val="22"/>
        </w:rPr>
      </w:pPr>
      <w:r w:rsidRPr="00392AE8">
        <w:rPr>
          <w:color w:val="53565A" w:themeColor="text2"/>
          <w:sz w:val="20"/>
          <w:szCs w:val="22"/>
        </w:rPr>
        <w:t xml:space="preserve">Alle inlichtingen en documenten die gevraagd worden in het raam van de </w:t>
      </w:r>
      <w:proofErr w:type="spellStart"/>
      <w:r w:rsidRPr="00392AE8">
        <w:rPr>
          <w:color w:val="53565A" w:themeColor="text2"/>
          <w:sz w:val="20"/>
          <w:szCs w:val="22"/>
        </w:rPr>
        <w:t>uitsluitingsgronden,</w:t>
      </w:r>
      <w:r w:rsidRPr="006C19A0">
        <w:rPr>
          <w:color w:val="53565A" w:themeColor="text2"/>
          <w:sz w:val="20"/>
          <w:szCs w:val="22"/>
        </w:rPr>
        <w:t>de</w:t>
      </w:r>
      <w:proofErr w:type="spellEnd"/>
      <w:r w:rsidRPr="006C19A0">
        <w:rPr>
          <w:color w:val="53565A" w:themeColor="text2"/>
          <w:sz w:val="20"/>
          <w:szCs w:val="22"/>
        </w:rPr>
        <w:t xml:space="preserve"> prijs en de gunningscriteria;</w:t>
      </w:r>
    </w:p>
    <w:p w14:paraId="67DD6C63" w14:textId="22470812" w:rsidR="00012991" w:rsidRPr="006C19A0" w:rsidRDefault="00012991" w:rsidP="00E200A3">
      <w:pPr>
        <w:pStyle w:val="Lijstalinea"/>
        <w:numPr>
          <w:ilvl w:val="0"/>
          <w:numId w:val="19"/>
        </w:numPr>
        <w:spacing w:line="276" w:lineRule="auto"/>
        <w:rPr>
          <w:color w:val="53565A" w:themeColor="text2"/>
          <w:sz w:val="20"/>
          <w:szCs w:val="22"/>
        </w:rPr>
      </w:pPr>
      <w:r w:rsidRPr="00392AE8">
        <w:rPr>
          <w:color w:val="53565A" w:themeColor="text2"/>
          <w:sz w:val="20"/>
          <w:szCs w:val="22"/>
        </w:rPr>
        <w:t>De statuten en alle andere nuttige documenten die de bevoegdheid van de ondertekenaar(s)</w:t>
      </w:r>
      <w:r w:rsidR="006C19A0">
        <w:rPr>
          <w:color w:val="53565A" w:themeColor="text2"/>
          <w:sz w:val="20"/>
          <w:szCs w:val="22"/>
        </w:rPr>
        <w:t xml:space="preserve"> </w:t>
      </w:r>
      <w:r w:rsidRPr="006C19A0">
        <w:rPr>
          <w:color w:val="53565A" w:themeColor="text2"/>
          <w:sz w:val="20"/>
          <w:szCs w:val="22"/>
        </w:rPr>
        <w:t>van de offerte bewijzen;</w:t>
      </w:r>
    </w:p>
    <w:p w14:paraId="2EA6B783" w14:textId="04A0D850" w:rsidR="00012991" w:rsidRPr="006C19A0" w:rsidRDefault="00012991" w:rsidP="00E200A3">
      <w:pPr>
        <w:pStyle w:val="Lijstalinea"/>
        <w:numPr>
          <w:ilvl w:val="0"/>
          <w:numId w:val="19"/>
        </w:numPr>
        <w:spacing w:line="276" w:lineRule="auto"/>
        <w:rPr>
          <w:color w:val="53565A" w:themeColor="text2"/>
          <w:sz w:val="20"/>
          <w:szCs w:val="22"/>
        </w:rPr>
      </w:pPr>
      <w:r w:rsidRPr="006C19A0">
        <w:rPr>
          <w:color w:val="53565A" w:themeColor="text2"/>
          <w:sz w:val="20"/>
          <w:szCs w:val="22"/>
        </w:rPr>
        <w:t>In voorkomend geval, een verklaring waarbij de deelgenoten van de tijdelijke vereniging zich</w:t>
      </w:r>
      <w:r w:rsidR="006C19A0">
        <w:rPr>
          <w:color w:val="53565A" w:themeColor="text2"/>
          <w:sz w:val="20"/>
          <w:szCs w:val="22"/>
        </w:rPr>
        <w:t xml:space="preserve"> </w:t>
      </w:r>
      <w:r w:rsidRPr="006C19A0">
        <w:rPr>
          <w:color w:val="53565A" w:themeColor="text2"/>
          <w:sz w:val="20"/>
          <w:szCs w:val="22"/>
        </w:rPr>
        <w:t xml:space="preserve">hoofdelijk verbinden tegenover de </w:t>
      </w:r>
      <w:r w:rsidR="006C19A0" w:rsidRPr="006C19A0">
        <w:rPr>
          <w:color w:val="53565A" w:themeColor="text2"/>
          <w:sz w:val="20"/>
          <w:szCs w:val="22"/>
          <w:highlight w:val="yellow"/>
        </w:rPr>
        <w:t>gemeente x</w:t>
      </w:r>
      <w:r w:rsidRPr="006C19A0">
        <w:rPr>
          <w:color w:val="53565A" w:themeColor="text2"/>
          <w:sz w:val="20"/>
          <w:szCs w:val="22"/>
        </w:rPr>
        <w:t>. De inschrijver wordt verzocht de offerte van paginanummers en een inhoudsopgave te voorzien. Per inschrijver mag slechts één offerte ingediend worden.</w:t>
      </w:r>
    </w:p>
    <w:p w14:paraId="4CDAE246" w14:textId="77777777" w:rsidR="00012991" w:rsidRPr="00392AE8" w:rsidRDefault="00012991" w:rsidP="00C5625C">
      <w:pPr>
        <w:spacing w:line="276" w:lineRule="auto"/>
        <w:rPr>
          <w:color w:val="53565A" w:themeColor="text2"/>
          <w:sz w:val="20"/>
          <w:szCs w:val="22"/>
        </w:rPr>
      </w:pPr>
    </w:p>
    <w:p w14:paraId="04276E6D" w14:textId="5FD79D29" w:rsidR="00012991" w:rsidRPr="00392AE8" w:rsidRDefault="00012991" w:rsidP="00C5625C">
      <w:pPr>
        <w:spacing w:line="276" w:lineRule="auto"/>
        <w:rPr>
          <w:color w:val="53565A" w:themeColor="text2"/>
          <w:sz w:val="20"/>
          <w:szCs w:val="22"/>
        </w:rPr>
      </w:pPr>
      <w:r w:rsidRPr="00392AE8">
        <w:rPr>
          <w:color w:val="53565A" w:themeColor="text2"/>
          <w:sz w:val="20"/>
          <w:szCs w:val="22"/>
        </w:rPr>
        <w:t xml:space="preserve">Door het indienen van een offerte ziet de inschrijver automatisch af van zijn eigen algemene of bijzondere contractvoorwaarden, zelfs indien deze vermeld worden op één of ander document van de offerte. De inschrijver duidt in zijn offerte duidelijk aan welke informatie vertrouwelijk is en/of betrekking heeft op technische of commerciële geheimen en dus niet mag bekendgemaakt worden door </w:t>
      </w:r>
      <w:r w:rsidR="009A36A9">
        <w:rPr>
          <w:color w:val="53565A" w:themeColor="text2"/>
          <w:sz w:val="20"/>
          <w:szCs w:val="22"/>
        </w:rPr>
        <w:t xml:space="preserve">de </w:t>
      </w:r>
      <w:r w:rsidR="009A36A9" w:rsidRPr="009A36A9">
        <w:rPr>
          <w:color w:val="53565A" w:themeColor="text2"/>
          <w:sz w:val="20"/>
          <w:szCs w:val="22"/>
          <w:highlight w:val="yellow"/>
        </w:rPr>
        <w:t>gemeente x</w:t>
      </w:r>
      <w:r w:rsidRPr="00392AE8">
        <w:rPr>
          <w:color w:val="53565A" w:themeColor="text2"/>
          <w:sz w:val="20"/>
          <w:szCs w:val="22"/>
        </w:rPr>
        <w:t xml:space="preserve">. Voor zover de </w:t>
      </w:r>
      <w:r w:rsidR="009A36A9" w:rsidRPr="009A36A9">
        <w:rPr>
          <w:color w:val="53565A" w:themeColor="text2"/>
          <w:sz w:val="20"/>
          <w:szCs w:val="22"/>
          <w:highlight w:val="yellow"/>
        </w:rPr>
        <w:t>gemeente x</w:t>
      </w:r>
      <w:r w:rsidR="009A36A9" w:rsidRPr="00392AE8">
        <w:rPr>
          <w:color w:val="53565A" w:themeColor="text2"/>
          <w:sz w:val="20"/>
          <w:szCs w:val="22"/>
        </w:rPr>
        <w:t xml:space="preserve"> </w:t>
      </w:r>
      <w:r w:rsidRPr="00392AE8">
        <w:rPr>
          <w:color w:val="53565A" w:themeColor="text2"/>
          <w:sz w:val="20"/>
          <w:szCs w:val="22"/>
        </w:rPr>
        <w:t>het nodig acht dat de inhoud van een offerte moet worden gepreciseerd of aangevuld, zal zij in contact treden met de desbetreffende inschrijver. De inschrijver</w:t>
      </w:r>
      <w:r w:rsidR="00091D36">
        <w:rPr>
          <w:color w:val="53565A" w:themeColor="text2"/>
          <w:sz w:val="20"/>
          <w:szCs w:val="22"/>
        </w:rPr>
        <w:t>s</w:t>
      </w:r>
      <w:r w:rsidRPr="00392AE8">
        <w:rPr>
          <w:color w:val="53565A" w:themeColor="text2"/>
          <w:sz w:val="20"/>
          <w:szCs w:val="22"/>
        </w:rPr>
        <w:t xml:space="preserve"> die een offerte hebben ingediend, maar aan wie de opdracht niet werd gegund, kunnen geen aanspraak maken op een vergoeding.</w:t>
      </w:r>
    </w:p>
    <w:p w14:paraId="77C3FAA6" w14:textId="77777777" w:rsidR="00012991" w:rsidRPr="00392AE8" w:rsidRDefault="00012991" w:rsidP="00C5625C">
      <w:pPr>
        <w:spacing w:line="276" w:lineRule="auto"/>
        <w:rPr>
          <w:color w:val="53565A" w:themeColor="text2"/>
          <w:sz w:val="20"/>
          <w:szCs w:val="22"/>
        </w:rPr>
      </w:pPr>
    </w:p>
    <w:p w14:paraId="4972B05A" w14:textId="580FBA6E" w:rsidR="00572481" w:rsidRDefault="00012991" w:rsidP="00E200A3">
      <w:pPr>
        <w:pStyle w:val="VVSGTitel2"/>
        <w:numPr>
          <w:ilvl w:val="1"/>
          <w:numId w:val="2"/>
        </w:numPr>
        <w:spacing w:line="276" w:lineRule="auto"/>
      </w:pPr>
      <w:r>
        <w:t>Prijs</w:t>
      </w:r>
      <w:r w:rsidR="00572481">
        <w:br/>
      </w:r>
    </w:p>
    <w:p w14:paraId="55FB7251" w14:textId="77777777" w:rsidR="00012991" w:rsidRDefault="00012991" w:rsidP="00E200A3">
      <w:pPr>
        <w:pStyle w:val="VVSGTitel3"/>
        <w:numPr>
          <w:ilvl w:val="2"/>
          <w:numId w:val="2"/>
        </w:numPr>
        <w:spacing w:line="276" w:lineRule="auto"/>
      </w:pPr>
      <w:r>
        <w:t>Prijsvaststelling</w:t>
      </w:r>
    </w:p>
    <w:p w14:paraId="2A5D72E1" w14:textId="6E6FE793" w:rsidR="00012991" w:rsidRPr="00262188" w:rsidRDefault="00012991" w:rsidP="00C5625C">
      <w:pPr>
        <w:spacing w:line="276" w:lineRule="auto"/>
        <w:rPr>
          <w:color w:val="53565A" w:themeColor="text2"/>
          <w:sz w:val="20"/>
        </w:rPr>
      </w:pPr>
      <w:r w:rsidRPr="00262188">
        <w:rPr>
          <w:color w:val="53565A" w:themeColor="text2"/>
          <w:sz w:val="20"/>
        </w:rPr>
        <w:t xml:space="preserve">Deze opdracht is een opdracht met </w:t>
      </w:r>
      <w:r w:rsidRPr="00262188">
        <w:rPr>
          <w:color w:val="53565A" w:themeColor="text2"/>
          <w:sz w:val="20"/>
          <w:highlight w:val="yellow"/>
        </w:rPr>
        <w:t>gemengde</w:t>
      </w:r>
      <w:r w:rsidRPr="00262188">
        <w:rPr>
          <w:color w:val="53565A" w:themeColor="text2"/>
          <w:sz w:val="20"/>
        </w:rPr>
        <w:t xml:space="preserve"> prijsvaststelling.</w:t>
      </w:r>
      <w:r w:rsidR="00572481">
        <w:rPr>
          <w:color w:val="53565A" w:themeColor="text2"/>
          <w:sz w:val="20"/>
        </w:rPr>
        <w:br/>
      </w:r>
    </w:p>
    <w:p w14:paraId="5E0CF954" w14:textId="77777777" w:rsidR="00012991" w:rsidRDefault="00012991" w:rsidP="00E200A3">
      <w:pPr>
        <w:pStyle w:val="VVSGTitel3"/>
        <w:numPr>
          <w:ilvl w:val="2"/>
          <w:numId w:val="2"/>
        </w:numPr>
        <w:spacing w:line="276" w:lineRule="auto"/>
      </w:pPr>
      <w:r>
        <w:t>Prijsopgave</w:t>
      </w:r>
    </w:p>
    <w:p w14:paraId="32C5F252" w14:textId="5613D588" w:rsidR="00012991" w:rsidRPr="00262188" w:rsidRDefault="00012991" w:rsidP="00C5625C">
      <w:pPr>
        <w:spacing w:line="276" w:lineRule="auto"/>
        <w:rPr>
          <w:color w:val="53565A" w:themeColor="text2"/>
          <w:sz w:val="20"/>
        </w:rPr>
      </w:pPr>
      <w:r w:rsidRPr="00262188">
        <w:rPr>
          <w:color w:val="53565A" w:themeColor="text2"/>
          <w:sz w:val="20"/>
        </w:rPr>
        <w:t>De inschrijver vermeldt de belasting over de toegevoegde waarde (btw) in een afzonderlijke post van de inventaris en voegt ze bij de prijs van de offerte.</w:t>
      </w:r>
      <w:r w:rsidR="00572481">
        <w:rPr>
          <w:color w:val="53565A" w:themeColor="text2"/>
          <w:sz w:val="20"/>
        </w:rPr>
        <w:br/>
      </w:r>
    </w:p>
    <w:p w14:paraId="6EEDEF5B" w14:textId="77777777" w:rsidR="00012991" w:rsidRDefault="00012991" w:rsidP="00E200A3">
      <w:pPr>
        <w:pStyle w:val="VVSGTitel3"/>
        <w:numPr>
          <w:ilvl w:val="2"/>
          <w:numId w:val="2"/>
        </w:numPr>
        <w:spacing w:line="276" w:lineRule="auto"/>
      </w:pPr>
      <w:r>
        <w:t>Inbegrepen prijselementen</w:t>
      </w:r>
    </w:p>
    <w:p w14:paraId="39045F69" w14:textId="77777777" w:rsidR="00012991" w:rsidRPr="00262188" w:rsidRDefault="00012991" w:rsidP="00C5625C">
      <w:pPr>
        <w:spacing w:line="276" w:lineRule="auto"/>
        <w:rPr>
          <w:color w:val="53565A" w:themeColor="text2"/>
          <w:sz w:val="20"/>
          <w:szCs w:val="22"/>
        </w:rPr>
      </w:pPr>
      <w:r w:rsidRPr="00262188">
        <w:rPr>
          <w:color w:val="53565A" w:themeColor="text2"/>
          <w:sz w:val="20"/>
          <w:szCs w:val="22"/>
        </w:rPr>
        <w:t>Volgende kosten, prestaties, e.d. zijn inbegrepen in de eenheidsprijzen en globale prijzen:</w:t>
      </w:r>
    </w:p>
    <w:p w14:paraId="77CD019A" w14:textId="509B64C3"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de administratie en het secretariaat;</w:t>
      </w:r>
    </w:p>
    <w:p w14:paraId="0EC37592" w14:textId="05DF3545"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de verplaatsing, het vervoer en de verzekering;</w:t>
      </w:r>
    </w:p>
    <w:p w14:paraId="7B8228FE" w14:textId="129F5BDC"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de documentatie die met de diensten verband houdt;</w:t>
      </w:r>
    </w:p>
    <w:p w14:paraId="4B6B9900" w14:textId="281A33C8"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de levering van documenten of stukken die inherent zijn aan de uitvoering;</w:t>
      </w:r>
    </w:p>
    <w:p w14:paraId="79D9713C" w14:textId="10584067"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de voor het gebruik noodzakelijke vorming;</w:t>
      </w:r>
    </w:p>
    <w:p w14:paraId="25D9FBA4" w14:textId="12CCC5CC" w:rsidR="00012991" w:rsidRPr="00262188" w:rsidRDefault="00012991" w:rsidP="00E200A3">
      <w:pPr>
        <w:pStyle w:val="Lijstalinea"/>
        <w:numPr>
          <w:ilvl w:val="0"/>
          <w:numId w:val="11"/>
        </w:numPr>
        <w:spacing w:line="276" w:lineRule="auto"/>
        <w:rPr>
          <w:color w:val="53565A" w:themeColor="text2"/>
          <w:sz w:val="20"/>
          <w:szCs w:val="22"/>
        </w:rPr>
      </w:pPr>
      <w:r w:rsidRPr="00262188">
        <w:rPr>
          <w:color w:val="53565A" w:themeColor="text2"/>
          <w:sz w:val="20"/>
          <w:szCs w:val="22"/>
        </w:rPr>
        <w:t>in voorkomend geval, de maatregelen die door de wetgeving inzake de veiligheid en de gezondheid van de werknemers worden opgelegd voor de uitvoering van hun werk.</w:t>
      </w:r>
    </w:p>
    <w:p w14:paraId="36978B56" w14:textId="77777777" w:rsidR="00012991" w:rsidRDefault="00012991" w:rsidP="00C5625C">
      <w:pPr>
        <w:spacing w:line="276" w:lineRule="auto"/>
      </w:pPr>
    </w:p>
    <w:p w14:paraId="6EC92407" w14:textId="77777777" w:rsidR="00012991" w:rsidRDefault="00012991" w:rsidP="00E200A3">
      <w:pPr>
        <w:pStyle w:val="VVSGTitel3"/>
        <w:numPr>
          <w:ilvl w:val="2"/>
          <w:numId w:val="2"/>
        </w:numPr>
        <w:spacing w:line="276" w:lineRule="auto"/>
      </w:pPr>
      <w:r>
        <w:t>Prijsonderzoek</w:t>
      </w:r>
    </w:p>
    <w:p w14:paraId="35780CD1" w14:textId="66EE1184" w:rsidR="00012991" w:rsidRPr="006C7DEA" w:rsidRDefault="00012991" w:rsidP="00C5625C">
      <w:pPr>
        <w:spacing w:line="276" w:lineRule="auto"/>
        <w:rPr>
          <w:color w:val="53565A" w:themeColor="text2"/>
          <w:sz w:val="20"/>
          <w:szCs w:val="22"/>
        </w:rPr>
      </w:pPr>
      <w:r w:rsidRPr="006C7DEA">
        <w:rPr>
          <w:color w:val="53565A" w:themeColor="text2"/>
          <w:sz w:val="20"/>
          <w:szCs w:val="22"/>
        </w:rPr>
        <w:t xml:space="preserve">Op verzoek van de </w:t>
      </w:r>
      <w:r w:rsidR="006C7DEA" w:rsidRPr="009A36A9">
        <w:rPr>
          <w:color w:val="53565A" w:themeColor="text2"/>
          <w:sz w:val="20"/>
          <w:szCs w:val="22"/>
          <w:highlight w:val="yellow"/>
        </w:rPr>
        <w:t>gemeente x</w:t>
      </w:r>
      <w:r w:rsidR="006C7DEA" w:rsidRPr="006C7DEA">
        <w:rPr>
          <w:color w:val="53565A" w:themeColor="text2"/>
          <w:sz w:val="20"/>
          <w:szCs w:val="22"/>
        </w:rPr>
        <w:t xml:space="preserve"> </w:t>
      </w:r>
      <w:r w:rsidRPr="006C7DEA">
        <w:rPr>
          <w:color w:val="53565A" w:themeColor="text2"/>
          <w:sz w:val="20"/>
          <w:szCs w:val="22"/>
        </w:rPr>
        <w:t xml:space="preserve">verstrekt de inschrijver alle nodige inlichtingen om het prijsonderzoek van zijn offerte mogelijk te maken. De </w:t>
      </w:r>
      <w:r w:rsidR="006C7DEA" w:rsidRPr="009A36A9">
        <w:rPr>
          <w:color w:val="53565A" w:themeColor="text2"/>
          <w:sz w:val="20"/>
          <w:szCs w:val="22"/>
          <w:highlight w:val="yellow"/>
        </w:rPr>
        <w:t>gemeente x</w:t>
      </w:r>
      <w:r w:rsidR="006C7DEA" w:rsidRPr="006C7DEA">
        <w:rPr>
          <w:color w:val="53565A" w:themeColor="text2"/>
          <w:sz w:val="20"/>
          <w:szCs w:val="22"/>
        </w:rPr>
        <w:t xml:space="preserve"> </w:t>
      </w:r>
      <w:r w:rsidRPr="006C7DEA">
        <w:rPr>
          <w:color w:val="53565A" w:themeColor="text2"/>
          <w:sz w:val="20"/>
          <w:szCs w:val="22"/>
        </w:rPr>
        <w:t>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59907388" w14:textId="77777777" w:rsidR="00012991" w:rsidRDefault="00012991" w:rsidP="00C5625C">
      <w:pPr>
        <w:spacing w:line="276" w:lineRule="auto"/>
      </w:pPr>
    </w:p>
    <w:p w14:paraId="03B56B45" w14:textId="6E1E71A4" w:rsidR="00572481" w:rsidRDefault="00012991" w:rsidP="00E200A3">
      <w:pPr>
        <w:pStyle w:val="VVSGTitel2"/>
        <w:numPr>
          <w:ilvl w:val="1"/>
          <w:numId w:val="2"/>
        </w:numPr>
        <w:spacing w:line="276" w:lineRule="auto"/>
      </w:pPr>
      <w:r>
        <w:t>Indiening van de offertes (art. 104 Wet)</w:t>
      </w:r>
      <w:r w:rsidR="00572481">
        <w:br/>
      </w:r>
    </w:p>
    <w:p w14:paraId="2D832B49" w14:textId="77777777" w:rsidR="00012991" w:rsidRDefault="00012991" w:rsidP="00E200A3">
      <w:pPr>
        <w:pStyle w:val="VVSGTitel3"/>
        <w:numPr>
          <w:ilvl w:val="2"/>
          <w:numId w:val="2"/>
        </w:numPr>
        <w:spacing w:line="276" w:lineRule="auto"/>
      </w:pPr>
      <w:r>
        <w:t>Indieningsdatum</w:t>
      </w:r>
    </w:p>
    <w:p w14:paraId="1C206BAF" w14:textId="371A40CD" w:rsidR="00012991" w:rsidRDefault="00012991" w:rsidP="00C5625C">
      <w:pPr>
        <w:spacing w:line="276" w:lineRule="auto"/>
        <w:rPr>
          <w:color w:val="53565A" w:themeColor="text2"/>
          <w:sz w:val="20"/>
          <w:szCs w:val="22"/>
        </w:rPr>
      </w:pPr>
      <w:r w:rsidRPr="006C7DEA">
        <w:rPr>
          <w:color w:val="53565A" w:themeColor="text2"/>
          <w:sz w:val="20"/>
          <w:szCs w:val="22"/>
        </w:rPr>
        <w:t xml:space="preserve">De uiterste indieningsdatum is </w:t>
      </w:r>
      <w:r w:rsidR="006C7DEA" w:rsidRPr="006C7DEA">
        <w:rPr>
          <w:color w:val="53565A" w:themeColor="text2"/>
          <w:sz w:val="20"/>
          <w:szCs w:val="22"/>
          <w:highlight w:val="yellow"/>
        </w:rPr>
        <w:t>…</w:t>
      </w:r>
    </w:p>
    <w:p w14:paraId="36918FE7" w14:textId="77777777" w:rsidR="00572481" w:rsidRPr="006C7DEA" w:rsidRDefault="00572481" w:rsidP="00C5625C">
      <w:pPr>
        <w:spacing w:line="276" w:lineRule="auto"/>
        <w:rPr>
          <w:color w:val="53565A" w:themeColor="text2"/>
          <w:sz w:val="20"/>
          <w:szCs w:val="22"/>
        </w:rPr>
      </w:pPr>
    </w:p>
    <w:p w14:paraId="22CFDC16" w14:textId="71880231" w:rsidR="00012991" w:rsidRDefault="00012991" w:rsidP="00E200A3">
      <w:pPr>
        <w:pStyle w:val="VVSGTitel3"/>
        <w:numPr>
          <w:ilvl w:val="2"/>
          <w:numId w:val="2"/>
        </w:numPr>
        <w:spacing w:line="276" w:lineRule="auto"/>
      </w:pPr>
      <w:r>
        <w:t>Indieningswijze</w:t>
      </w:r>
      <w:r w:rsidR="006C7DEA">
        <w:t xml:space="preserve"> </w:t>
      </w:r>
    </w:p>
    <w:p w14:paraId="1B3B04B9" w14:textId="35736744" w:rsidR="00012991" w:rsidRPr="006C7DEA" w:rsidRDefault="00012991" w:rsidP="00C5625C">
      <w:pPr>
        <w:spacing w:line="276" w:lineRule="auto"/>
        <w:rPr>
          <w:color w:val="53565A" w:themeColor="text2"/>
          <w:sz w:val="20"/>
          <w:szCs w:val="22"/>
        </w:rPr>
      </w:pPr>
      <w:r w:rsidRPr="006C7DEA">
        <w:rPr>
          <w:color w:val="53565A" w:themeColor="text2"/>
          <w:sz w:val="20"/>
          <w:szCs w:val="22"/>
        </w:rPr>
        <w:t>De offertes moeten elektronisch worden overgelegd via de e-</w:t>
      </w:r>
      <w:proofErr w:type="spellStart"/>
      <w:r w:rsidRPr="006C7DEA">
        <w:rPr>
          <w:color w:val="53565A" w:themeColor="text2"/>
          <w:sz w:val="20"/>
          <w:szCs w:val="22"/>
        </w:rPr>
        <w:t>tendering</w:t>
      </w:r>
      <w:proofErr w:type="spellEnd"/>
      <w:r w:rsidRPr="006C7DEA">
        <w:rPr>
          <w:color w:val="53565A" w:themeColor="text2"/>
          <w:sz w:val="20"/>
          <w:szCs w:val="22"/>
        </w:rPr>
        <w:t xml:space="preserve"> internetsite https://eten.publicprocurement.be/, een elektronische platform in de zin van art. 14, § 7 van de Wet Overheidsopdrachten, ten laatste </w:t>
      </w:r>
      <w:r w:rsidRPr="006C7DEA">
        <w:rPr>
          <w:color w:val="53565A" w:themeColor="text2"/>
          <w:sz w:val="20"/>
          <w:szCs w:val="22"/>
          <w:highlight w:val="yellow"/>
        </w:rPr>
        <w:t xml:space="preserve">op </w:t>
      </w:r>
      <w:r w:rsidR="006C7DEA" w:rsidRPr="006C7DEA">
        <w:rPr>
          <w:color w:val="53565A" w:themeColor="text2"/>
          <w:sz w:val="20"/>
          <w:szCs w:val="22"/>
          <w:highlight w:val="yellow"/>
        </w:rPr>
        <w:t>…</w:t>
      </w:r>
    </w:p>
    <w:p w14:paraId="4230E0AF" w14:textId="77777777" w:rsidR="00012991" w:rsidRDefault="00012991" w:rsidP="00C5625C">
      <w:pPr>
        <w:spacing w:line="276" w:lineRule="auto"/>
      </w:pPr>
    </w:p>
    <w:p w14:paraId="68286B3E" w14:textId="77777777" w:rsidR="00012991" w:rsidRDefault="00012991" w:rsidP="00E200A3">
      <w:pPr>
        <w:pStyle w:val="VVSGTitel2"/>
        <w:numPr>
          <w:ilvl w:val="1"/>
          <w:numId w:val="2"/>
        </w:numPr>
        <w:spacing w:line="276" w:lineRule="auto"/>
      </w:pPr>
      <w:r>
        <w:t>Gunningscriteria</w:t>
      </w:r>
    </w:p>
    <w:p w14:paraId="71A72946" w14:textId="77777777" w:rsidR="00012991" w:rsidRPr="00DB6CEB" w:rsidRDefault="00012991" w:rsidP="00E200A3">
      <w:pPr>
        <w:pStyle w:val="VVSGTitel3"/>
        <w:numPr>
          <w:ilvl w:val="2"/>
          <w:numId w:val="2"/>
        </w:numPr>
        <w:spacing w:line="276" w:lineRule="auto"/>
      </w:pPr>
      <w:r>
        <w:t xml:space="preserve">Onderhandelingsprocedure – gunningscriteria </w:t>
      </w:r>
      <w:r w:rsidRPr="00DB6CEB">
        <w:t>(</w:t>
      </w:r>
      <w:r>
        <w:t>art</w:t>
      </w:r>
      <w:r w:rsidRPr="00DB6CEB">
        <w:t xml:space="preserve">. 81 </w:t>
      </w:r>
      <w:r>
        <w:t>Wet</w:t>
      </w:r>
      <w:r w:rsidRPr="00DB6CEB">
        <w:t>)</w:t>
      </w:r>
    </w:p>
    <w:p w14:paraId="34E75705" w14:textId="77777777" w:rsidR="00012991" w:rsidRPr="002D4F7E" w:rsidRDefault="00012991" w:rsidP="00C5625C">
      <w:pPr>
        <w:spacing w:line="276" w:lineRule="auto"/>
        <w:rPr>
          <w:color w:val="53565A" w:themeColor="text2"/>
          <w:sz w:val="20"/>
        </w:rPr>
      </w:pPr>
      <w:r w:rsidRPr="002D4F7E">
        <w:rPr>
          <w:color w:val="53565A" w:themeColor="text2"/>
          <w:sz w:val="20"/>
        </w:rPr>
        <w:t>De opdrachtgever zal de economisch meest voordelige offerte vaststellen rekening houdend met de beste prijs-kwaliteitsverhouding die als volgt wordt ingevuld:</w:t>
      </w:r>
    </w:p>
    <w:p w14:paraId="2A022692" w14:textId="7A5E2753" w:rsidR="00012991" w:rsidRPr="002D4F7E" w:rsidRDefault="00012991" w:rsidP="00E200A3">
      <w:pPr>
        <w:pStyle w:val="Lijstalinea"/>
        <w:numPr>
          <w:ilvl w:val="0"/>
          <w:numId w:val="11"/>
        </w:numPr>
        <w:spacing w:line="276" w:lineRule="auto"/>
        <w:rPr>
          <w:color w:val="53565A" w:themeColor="text2"/>
          <w:sz w:val="20"/>
          <w:szCs w:val="22"/>
        </w:rPr>
      </w:pPr>
      <w:r w:rsidRPr="002D4F7E">
        <w:rPr>
          <w:color w:val="53565A" w:themeColor="text2"/>
          <w:sz w:val="20"/>
          <w:szCs w:val="22"/>
        </w:rPr>
        <w:t>40 punten prijs</w:t>
      </w:r>
    </w:p>
    <w:p w14:paraId="2F8E7B05" w14:textId="66ECA39E" w:rsidR="00012991" w:rsidRPr="002D4F7E" w:rsidRDefault="00012991" w:rsidP="00E200A3">
      <w:pPr>
        <w:pStyle w:val="Lijstalinea"/>
        <w:numPr>
          <w:ilvl w:val="0"/>
          <w:numId w:val="11"/>
        </w:numPr>
        <w:spacing w:line="276" w:lineRule="auto"/>
        <w:rPr>
          <w:color w:val="53565A" w:themeColor="text2"/>
          <w:sz w:val="20"/>
          <w:szCs w:val="22"/>
        </w:rPr>
      </w:pPr>
      <w:r w:rsidRPr="002D4F7E">
        <w:rPr>
          <w:color w:val="53565A" w:themeColor="text2"/>
          <w:sz w:val="20"/>
          <w:szCs w:val="22"/>
        </w:rPr>
        <w:t>40 punten plan van aanpak</w:t>
      </w:r>
    </w:p>
    <w:p w14:paraId="08122957" w14:textId="163A4297" w:rsidR="00012991" w:rsidRPr="002D4F7E" w:rsidRDefault="00012991" w:rsidP="00E200A3">
      <w:pPr>
        <w:pStyle w:val="Lijstalinea"/>
        <w:numPr>
          <w:ilvl w:val="0"/>
          <w:numId w:val="11"/>
        </w:numPr>
        <w:spacing w:line="276" w:lineRule="auto"/>
        <w:rPr>
          <w:color w:val="53565A" w:themeColor="text2"/>
          <w:sz w:val="20"/>
          <w:szCs w:val="22"/>
        </w:rPr>
      </w:pPr>
      <w:r w:rsidRPr="002D4F7E">
        <w:rPr>
          <w:color w:val="53565A" w:themeColor="text2"/>
          <w:sz w:val="20"/>
          <w:szCs w:val="22"/>
        </w:rPr>
        <w:t>1</w:t>
      </w:r>
      <w:r w:rsidR="00B2036D">
        <w:rPr>
          <w:color w:val="53565A" w:themeColor="text2"/>
          <w:sz w:val="20"/>
          <w:szCs w:val="22"/>
        </w:rPr>
        <w:t>0</w:t>
      </w:r>
      <w:r w:rsidRPr="002D4F7E">
        <w:rPr>
          <w:color w:val="53565A" w:themeColor="text2"/>
          <w:sz w:val="20"/>
          <w:szCs w:val="22"/>
        </w:rPr>
        <w:t xml:space="preserve"> punten referenties</w:t>
      </w:r>
    </w:p>
    <w:p w14:paraId="6D207F0B" w14:textId="7031949E" w:rsidR="00B2036D" w:rsidRPr="002D4F7E" w:rsidRDefault="008D71E7" w:rsidP="00E200A3">
      <w:pPr>
        <w:pStyle w:val="Lijstalinea"/>
        <w:numPr>
          <w:ilvl w:val="0"/>
          <w:numId w:val="11"/>
        </w:numPr>
        <w:spacing w:line="276" w:lineRule="auto"/>
        <w:rPr>
          <w:color w:val="53565A" w:themeColor="text2"/>
          <w:sz w:val="20"/>
        </w:rPr>
      </w:pPr>
      <w:r>
        <w:rPr>
          <w:color w:val="53565A" w:themeColor="text2"/>
          <w:sz w:val="20"/>
          <w:szCs w:val="22"/>
        </w:rPr>
        <w:t>10</w:t>
      </w:r>
      <w:r w:rsidR="00B2036D">
        <w:rPr>
          <w:color w:val="53565A" w:themeColor="text2"/>
          <w:sz w:val="20"/>
          <w:szCs w:val="22"/>
        </w:rPr>
        <w:t xml:space="preserve"> punten </w:t>
      </w:r>
      <w:proofErr w:type="spellStart"/>
      <w:r w:rsidR="00B2036D">
        <w:rPr>
          <w:color w:val="53565A" w:themeColor="text2"/>
          <w:sz w:val="20"/>
          <w:szCs w:val="22"/>
        </w:rPr>
        <w:t>uurprijs</w:t>
      </w:r>
      <w:proofErr w:type="spellEnd"/>
      <w:r w:rsidR="00B2036D">
        <w:rPr>
          <w:color w:val="53565A" w:themeColor="text2"/>
          <w:sz w:val="20"/>
          <w:szCs w:val="22"/>
        </w:rPr>
        <w:t xml:space="preserve"> voor advies op afroep</w:t>
      </w:r>
    </w:p>
    <w:p w14:paraId="1A32BA7C" w14:textId="77777777" w:rsidR="00012991" w:rsidRPr="002D4F7E" w:rsidRDefault="00012991" w:rsidP="00C5625C">
      <w:pPr>
        <w:spacing w:line="276" w:lineRule="auto"/>
        <w:rPr>
          <w:color w:val="53565A" w:themeColor="text2"/>
          <w:sz w:val="20"/>
        </w:rPr>
      </w:pPr>
    </w:p>
    <w:p w14:paraId="2728F220" w14:textId="77777777" w:rsidR="00012991" w:rsidRPr="002D4F7E" w:rsidRDefault="00012991" w:rsidP="00C5625C">
      <w:pPr>
        <w:spacing w:line="276" w:lineRule="auto"/>
        <w:rPr>
          <w:color w:val="53565A" w:themeColor="text2"/>
          <w:sz w:val="20"/>
        </w:rPr>
      </w:pPr>
      <w:r w:rsidRPr="00216145">
        <w:rPr>
          <w:b/>
          <w:bCs/>
          <w:color w:val="53565A" w:themeColor="text2"/>
          <w:sz w:val="20"/>
        </w:rPr>
        <w:t>Prijs</w:t>
      </w:r>
      <w:r w:rsidRPr="002D4F7E">
        <w:rPr>
          <w:color w:val="53565A" w:themeColor="text2"/>
          <w:sz w:val="20"/>
        </w:rPr>
        <w:t xml:space="preserve">: </w:t>
      </w:r>
    </w:p>
    <w:p w14:paraId="68DD8F9D" w14:textId="340E9715" w:rsidR="00012991" w:rsidRPr="002D4F7E" w:rsidRDefault="00012991" w:rsidP="00C5625C">
      <w:pPr>
        <w:spacing w:line="276" w:lineRule="auto"/>
        <w:rPr>
          <w:color w:val="53565A" w:themeColor="text2"/>
          <w:sz w:val="20"/>
        </w:rPr>
      </w:pPr>
      <w:r w:rsidRPr="002D4F7E">
        <w:rPr>
          <w:color w:val="53565A" w:themeColor="text2"/>
          <w:sz w:val="20"/>
        </w:rPr>
        <w:t xml:space="preserve">De offertes worden gerangschikt van laag naar hoog. De goedkoopste aanbieder krijgt het maximum van de punten. </w:t>
      </w:r>
      <w:r w:rsidR="00167F77" w:rsidRPr="00167F77">
        <w:rPr>
          <w:color w:val="53565A" w:themeColor="text2"/>
          <w:sz w:val="20"/>
        </w:rPr>
        <w:t>De punten worden berekend volgens de regel van drie.</w:t>
      </w:r>
      <w:r w:rsidR="00167F77" w:rsidRPr="002D4F7E">
        <w:rPr>
          <w:color w:val="53565A" w:themeColor="text2"/>
          <w:sz w:val="20"/>
        </w:rPr>
        <w:t xml:space="preserve"> </w:t>
      </w:r>
    </w:p>
    <w:p w14:paraId="16DB59A6" w14:textId="77777777" w:rsidR="00012991" w:rsidRPr="002D4F7E" w:rsidRDefault="00012991" w:rsidP="00C5625C">
      <w:pPr>
        <w:spacing w:line="276" w:lineRule="auto"/>
        <w:rPr>
          <w:color w:val="53565A" w:themeColor="text2"/>
          <w:sz w:val="20"/>
        </w:rPr>
      </w:pPr>
    </w:p>
    <w:p w14:paraId="780AE016" w14:textId="77777777" w:rsidR="00012991" w:rsidRPr="00216145" w:rsidRDefault="00012991" w:rsidP="00C5625C">
      <w:pPr>
        <w:spacing w:line="276" w:lineRule="auto"/>
        <w:rPr>
          <w:b/>
          <w:bCs/>
          <w:color w:val="53565A" w:themeColor="text2"/>
          <w:sz w:val="20"/>
        </w:rPr>
      </w:pPr>
      <w:r w:rsidRPr="00216145">
        <w:rPr>
          <w:b/>
          <w:bCs/>
          <w:color w:val="53565A" w:themeColor="text2"/>
          <w:sz w:val="20"/>
        </w:rPr>
        <w:t xml:space="preserve">Plan van aanpak: </w:t>
      </w:r>
    </w:p>
    <w:p w14:paraId="5443A154" w14:textId="1CB426C4" w:rsidR="00012991" w:rsidRPr="002D4F7E" w:rsidRDefault="00012991" w:rsidP="00C5625C">
      <w:pPr>
        <w:spacing w:line="276" w:lineRule="auto"/>
        <w:rPr>
          <w:color w:val="53565A" w:themeColor="text2"/>
          <w:sz w:val="20"/>
        </w:rPr>
      </w:pPr>
      <w:r w:rsidRPr="002D4F7E">
        <w:rPr>
          <w:color w:val="53565A" w:themeColor="text2"/>
          <w:sz w:val="20"/>
        </w:rPr>
        <w:t xml:space="preserve">Aan de hand van een nota van maximaal </w:t>
      </w:r>
      <w:r w:rsidR="00007AD0">
        <w:rPr>
          <w:color w:val="53565A" w:themeColor="text2"/>
          <w:sz w:val="20"/>
        </w:rPr>
        <w:t>10</w:t>
      </w:r>
      <w:r w:rsidRPr="002D4F7E">
        <w:rPr>
          <w:color w:val="53565A" w:themeColor="text2"/>
          <w:sz w:val="20"/>
        </w:rPr>
        <w:t xml:space="preserve"> pagina’s wordt de voorgestelde aanpak weergegeven. De nota omvat een overzicht van de voorgestelde methodiek en te gebruiken data en modellen, een tijdslijn</w:t>
      </w:r>
      <w:r w:rsidR="004A42CF">
        <w:rPr>
          <w:color w:val="53565A" w:themeColor="text2"/>
          <w:sz w:val="20"/>
        </w:rPr>
        <w:t xml:space="preserve"> </w:t>
      </w:r>
      <w:r w:rsidR="007156AB">
        <w:rPr>
          <w:color w:val="53565A" w:themeColor="text2"/>
          <w:sz w:val="20"/>
        </w:rPr>
        <w:t xml:space="preserve">met </w:t>
      </w:r>
      <w:r w:rsidR="00A4122E">
        <w:rPr>
          <w:color w:val="53565A" w:themeColor="text2"/>
          <w:sz w:val="20"/>
        </w:rPr>
        <w:t xml:space="preserve">vermelding van een </w:t>
      </w:r>
      <w:r w:rsidR="007156AB">
        <w:rPr>
          <w:color w:val="53565A" w:themeColor="text2"/>
          <w:sz w:val="20"/>
        </w:rPr>
        <w:t xml:space="preserve">uitvoeringstermijn </w:t>
      </w:r>
      <w:r w:rsidR="00A4122E">
        <w:rPr>
          <w:color w:val="53565A" w:themeColor="text2"/>
          <w:sz w:val="20"/>
        </w:rPr>
        <w:t>van de stappen in</w:t>
      </w:r>
      <w:r w:rsidR="004A42CF">
        <w:rPr>
          <w:color w:val="53565A" w:themeColor="text2"/>
          <w:sz w:val="20"/>
        </w:rPr>
        <w:t xml:space="preserve"> </w:t>
      </w:r>
      <w:r w:rsidR="00EC2FEB">
        <w:rPr>
          <w:color w:val="53565A" w:themeColor="text2"/>
          <w:sz w:val="20"/>
        </w:rPr>
        <w:t>titels 4.1.2 t.e.m. 4.1.</w:t>
      </w:r>
      <w:r w:rsidR="0044720B">
        <w:rPr>
          <w:color w:val="53565A" w:themeColor="text2"/>
          <w:sz w:val="20"/>
        </w:rPr>
        <w:t>5</w:t>
      </w:r>
      <w:r w:rsidR="007156AB">
        <w:rPr>
          <w:color w:val="53565A" w:themeColor="text2"/>
          <w:sz w:val="20"/>
        </w:rPr>
        <w:t xml:space="preserve"> van dit bestek</w:t>
      </w:r>
      <w:r w:rsidRPr="002D4F7E">
        <w:rPr>
          <w:color w:val="53565A" w:themeColor="text2"/>
          <w:sz w:val="20"/>
        </w:rPr>
        <w:t xml:space="preserve">, het team dat aan de diverse onderdelen van de opdracht zal werken en de voorgestelde opvolging van het project overeenkomstig de bepalingen in hoofdstuk 4.4. </w:t>
      </w:r>
    </w:p>
    <w:p w14:paraId="4190FEBD" w14:textId="77777777" w:rsidR="00012991" w:rsidRPr="002D4F7E" w:rsidRDefault="00012991" w:rsidP="00C5625C">
      <w:pPr>
        <w:spacing w:line="276" w:lineRule="auto"/>
        <w:rPr>
          <w:color w:val="53565A" w:themeColor="text2"/>
          <w:sz w:val="20"/>
        </w:rPr>
      </w:pPr>
    </w:p>
    <w:p w14:paraId="72896FB9" w14:textId="77777777" w:rsidR="00012991" w:rsidRPr="00216145" w:rsidRDefault="00012991" w:rsidP="00C5625C">
      <w:pPr>
        <w:spacing w:line="276" w:lineRule="auto"/>
        <w:rPr>
          <w:b/>
          <w:bCs/>
          <w:color w:val="53565A" w:themeColor="text2"/>
          <w:sz w:val="20"/>
        </w:rPr>
      </w:pPr>
      <w:r w:rsidRPr="00216145">
        <w:rPr>
          <w:b/>
          <w:bCs/>
          <w:color w:val="53565A" w:themeColor="text2"/>
          <w:sz w:val="20"/>
        </w:rPr>
        <w:t xml:space="preserve">Referenties: </w:t>
      </w:r>
    </w:p>
    <w:p w14:paraId="475866B7" w14:textId="4AA83CFA" w:rsidR="00411515" w:rsidRDefault="00012991" w:rsidP="00C5625C">
      <w:pPr>
        <w:spacing w:line="276" w:lineRule="auto"/>
        <w:rPr>
          <w:color w:val="53565A" w:themeColor="text2"/>
          <w:sz w:val="20"/>
        </w:rPr>
      </w:pPr>
      <w:r w:rsidRPr="002D4F7E">
        <w:rPr>
          <w:color w:val="53565A" w:themeColor="text2"/>
          <w:sz w:val="20"/>
        </w:rPr>
        <w:t xml:space="preserve">De inschrijver voegt bij zijn offerte minstens </w:t>
      </w:r>
      <w:r w:rsidR="00C23636">
        <w:rPr>
          <w:color w:val="53565A" w:themeColor="text2"/>
          <w:sz w:val="20"/>
        </w:rPr>
        <w:t>3</w:t>
      </w:r>
      <w:r w:rsidRPr="002D4F7E">
        <w:rPr>
          <w:color w:val="53565A" w:themeColor="text2"/>
          <w:sz w:val="20"/>
        </w:rPr>
        <w:t xml:space="preserve"> referenties van</w:t>
      </w:r>
      <w:r w:rsidR="00573828">
        <w:rPr>
          <w:color w:val="53565A" w:themeColor="text2"/>
          <w:sz w:val="20"/>
        </w:rPr>
        <w:t xml:space="preserve"> door hem</w:t>
      </w:r>
      <w:r w:rsidR="000D5283">
        <w:rPr>
          <w:color w:val="53565A" w:themeColor="text2"/>
          <w:sz w:val="20"/>
        </w:rPr>
        <w:t xml:space="preserve"> </w:t>
      </w:r>
      <w:r w:rsidR="00FD5AB0">
        <w:rPr>
          <w:color w:val="53565A" w:themeColor="text2"/>
          <w:sz w:val="20"/>
        </w:rPr>
        <w:t>(</w:t>
      </w:r>
      <w:r w:rsidR="000D5283">
        <w:rPr>
          <w:color w:val="53565A" w:themeColor="text2"/>
          <w:sz w:val="20"/>
        </w:rPr>
        <w:t xml:space="preserve">of door 1 of </w:t>
      </w:r>
      <w:r w:rsidR="00FD5AB0">
        <w:rPr>
          <w:color w:val="53565A" w:themeColor="text2"/>
          <w:sz w:val="20"/>
        </w:rPr>
        <w:t>verschillende</w:t>
      </w:r>
      <w:r w:rsidR="000D5283">
        <w:rPr>
          <w:color w:val="53565A" w:themeColor="text2"/>
          <w:sz w:val="20"/>
        </w:rPr>
        <w:t xml:space="preserve"> teamleden</w:t>
      </w:r>
      <w:r w:rsidR="00FD5AB0">
        <w:rPr>
          <w:color w:val="53565A" w:themeColor="text2"/>
          <w:sz w:val="20"/>
        </w:rPr>
        <w:t>)</w:t>
      </w:r>
      <w:r w:rsidR="00573828">
        <w:rPr>
          <w:color w:val="53565A" w:themeColor="text2"/>
          <w:sz w:val="20"/>
        </w:rPr>
        <w:t xml:space="preserve"> uitgevoerde</w:t>
      </w:r>
      <w:r w:rsidRPr="002D4F7E">
        <w:rPr>
          <w:color w:val="53565A" w:themeColor="text2"/>
          <w:sz w:val="20"/>
        </w:rPr>
        <w:t xml:space="preserve"> </w:t>
      </w:r>
      <w:r w:rsidR="00573828">
        <w:rPr>
          <w:color w:val="53565A" w:themeColor="text2"/>
          <w:sz w:val="20"/>
        </w:rPr>
        <w:t xml:space="preserve">lokale </w:t>
      </w:r>
      <w:r w:rsidR="00087DB1">
        <w:rPr>
          <w:color w:val="53565A" w:themeColor="text2"/>
          <w:sz w:val="20"/>
        </w:rPr>
        <w:t>warmtezonerings</w:t>
      </w:r>
      <w:r w:rsidR="00573828">
        <w:rPr>
          <w:color w:val="53565A" w:themeColor="text2"/>
          <w:sz w:val="20"/>
        </w:rPr>
        <w:t xml:space="preserve">opdrachten </w:t>
      </w:r>
      <w:r w:rsidRPr="002D4F7E">
        <w:rPr>
          <w:color w:val="53565A" w:themeColor="text2"/>
          <w:sz w:val="20"/>
        </w:rPr>
        <w:t>toe</w:t>
      </w:r>
      <w:r w:rsidR="00573828">
        <w:rPr>
          <w:color w:val="53565A" w:themeColor="text2"/>
          <w:sz w:val="20"/>
        </w:rPr>
        <w:t>,</w:t>
      </w:r>
      <w:r w:rsidRPr="002D4F7E">
        <w:rPr>
          <w:color w:val="53565A" w:themeColor="text2"/>
          <w:sz w:val="20"/>
        </w:rPr>
        <w:t xml:space="preserve"> uitgevoerd gedurende de voorbije 3 jaar. </w:t>
      </w:r>
      <w:r w:rsidR="00CF6ABC">
        <w:rPr>
          <w:color w:val="53565A" w:themeColor="text2"/>
          <w:sz w:val="20"/>
        </w:rPr>
        <w:br/>
      </w:r>
    </w:p>
    <w:p w14:paraId="556738DD" w14:textId="4148046C" w:rsidR="00411515" w:rsidRPr="0042600F" w:rsidRDefault="00376639" w:rsidP="00C5625C">
      <w:pPr>
        <w:spacing w:line="276" w:lineRule="auto"/>
        <w:rPr>
          <w:color w:val="53565A" w:themeColor="text2"/>
          <w:sz w:val="20"/>
        </w:rPr>
      </w:pPr>
      <w:r w:rsidRPr="0042600F">
        <w:rPr>
          <w:color w:val="53565A" w:themeColor="text2"/>
          <w:sz w:val="20"/>
        </w:rPr>
        <w:t>In de referenties</w:t>
      </w:r>
      <w:r w:rsidR="00411515" w:rsidRPr="0042600F">
        <w:rPr>
          <w:color w:val="53565A" w:themeColor="text2"/>
          <w:sz w:val="20"/>
        </w:rPr>
        <w:t xml:space="preserve"> wordt </w:t>
      </w:r>
      <w:r w:rsidR="0042600F" w:rsidRPr="0042600F">
        <w:rPr>
          <w:color w:val="53565A" w:themeColor="text2"/>
          <w:sz w:val="20"/>
        </w:rPr>
        <w:t xml:space="preserve">minimaal </w:t>
      </w:r>
      <w:r w:rsidR="00411515" w:rsidRPr="0042600F">
        <w:rPr>
          <w:color w:val="53565A" w:themeColor="text2"/>
          <w:sz w:val="20"/>
        </w:rPr>
        <w:t>ervaring verwacht met:</w:t>
      </w:r>
    </w:p>
    <w:p w14:paraId="5F65613A" w14:textId="0187D702" w:rsidR="00376639" w:rsidRPr="0042600F" w:rsidRDefault="00376639" w:rsidP="00411515">
      <w:pPr>
        <w:pStyle w:val="Lijstalinea"/>
        <w:numPr>
          <w:ilvl w:val="0"/>
          <w:numId w:val="11"/>
        </w:numPr>
        <w:spacing w:line="276" w:lineRule="auto"/>
        <w:rPr>
          <w:color w:val="53565A" w:themeColor="text2"/>
          <w:sz w:val="20"/>
        </w:rPr>
      </w:pPr>
      <w:r w:rsidRPr="0042600F">
        <w:rPr>
          <w:color w:val="53565A" w:themeColor="text2"/>
          <w:sz w:val="20"/>
        </w:rPr>
        <w:t>Competente projectcoördinatie</w:t>
      </w:r>
    </w:p>
    <w:p w14:paraId="452A54CD" w14:textId="63C5DA30" w:rsidR="00376639" w:rsidRPr="0042600F" w:rsidRDefault="00376639" w:rsidP="00411515">
      <w:pPr>
        <w:pStyle w:val="Lijstalinea"/>
        <w:numPr>
          <w:ilvl w:val="0"/>
          <w:numId w:val="11"/>
        </w:numPr>
        <w:spacing w:line="276" w:lineRule="auto"/>
        <w:rPr>
          <w:color w:val="53565A" w:themeColor="text2"/>
          <w:sz w:val="20"/>
        </w:rPr>
      </w:pPr>
      <w:r w:rsidRPr="0042600F">
        <w:rPr>
          <w:color w:val="53565A" w:themeColor="text2"/>
          <w:sz w:val="20"/>
        </w:rPr>
        <w:t>Technische installaties in gebouwen</w:t>
      </w:r>
      <w:r w:rsidR="003D1F71" w:rsidRPr="0042600F">
        <w:rPr>
          <w:color w:val="53565A" w:themeColor="text2"/>
          <w:sz w:val="20"/>
        </w:rPr>
        <w:t xml:space="preserve"> (o.a. warmtepompen)</w:t>
      </w:r>
    </w:p>
    <w:p w14:paraId="7D39B133" w14:textId="5D29F087" w:rsidR="003D1F71" w:rsidRPr="0042600F" w:rsidRDefault="003D1F71" w:rsidP="00411515">
      <w:pPr>
        <w:pStyle w:val="Lijstalinea"/>
        <w:numPr>
          <w:ilvl w:val="0"/>
          <w:numId w:val="11"/>
        </w:numPr>
        <w:spacing w:line="276" w:lineRule="auto"/>
        <w:rPr>
          <w:color w:val="53565A" w:themeColor="text2"/>
          <w:sz w:val="20"/>
        </w:rPr>
      </w:pPr>
      <w:r w:rsidRPr="0042600F">
        <w:rPr>
          <w:color w:val="53565A" w:themeColor="text2"/>
          <w:sz w:val="20"/>
        </w:rPr>
        <w:t>Warmtenetten</w:t>
      </w:r>
    </w:p>
    <w:p w14:paraId="2FF572E4" w14:textId="2CF6FFBA" w:rsidR="003D1F71" w:rsidRPr="0042600F" w:rsidRDefault="003D1F71" w:rsidP="00411515">
      <w:pPr>
        <w:pStyle w:val="Lijstalinea"/>
        <w:numPr>
          <w:ilvl w:val="0"/>
          <w:numId w:val="11"/>
        </w:numPr>
        <w:spacing w:line="276" w:lineRule="auto"/>
        <w:rPr>
          <w:color w:val="53565A" w:themeColor="text2"/>
          <w:sz w:val="20"/>
        </w:rPr>
      </w:pPr>
      <w:r w:rsidRPr="0042600F">
        <w:rPr>
          <w:color w:val="53565A" w:themeColor="text2"/>
          <w:sz w:val="20"/>
        </w:rPr>
        <w:t>Verwerking van ruimtelijke data (GIS)</w:t>
      </w:r>
    </w:p>
    <w:p w14:paraId="214E2AD9" w14:textId="3A0BBCF8" w:rsidR="00411515" w:rsidRPr="0042600F" w:rsidRDefault="00411515" w:rsidP="00411515">
      <w:pPr>
        <w:pStyle w:val="Lijstalinea"/>
        <w:numPr>
          <w:ilvl w:val="0"/>
          <w:numId w:val="11"/>
        </w:numPr>
        <w:spacing w:line="276" w:lineRule="auto"/>
        <w:rPr>
          <w:color w:val="53565A" w:themeColor="text2"/>
          <w:sz w:val="20"/>
        </w:rPr>
      </w:pPr>
      <w:r w:rsidRPr="0042600F">
        <w:rPr>
          <w:color w:val="53565A" w:themeColor="text2"/>
          <w:sz w:val="20"/>
        </w:rPr>
        <w:t xml:space="preserve">Ruimtelijke </w:t>
      </w:r>
      <w:r w:rsidR="0042600F" w:rsidRPr="0042600F">
        <w:rPr>
          <w:color w:val="53565A" w:themeColor="text2"/>
          <w:sz w:val="20"/>
        </w:rPr>
        <w:t xml:space="preserve">juridische </w:t>
      </w:r>
      <w:r w:rsidR="00276FA7" w:rsidRPr="0042600F">
        <w:rPr>
          <w:color w:val="53565A" w:themeColor="text2"/>
          <w:sz w:val="20"/>
        </w:rPr>
        <w:t xml:space="preserve">instrumenten </w:t>
      </w:r>
    </w:p>
    <w:p w14:paraId="3A9AA57F" w14:textId="77777777" w:rsidR="00012991" w:rsidRDefault="00012991" w:rsidP="00C5625C">
      <w:pPr>
        <w:spacing w:line="276" w:lineRule="auto"/>
        <w:rPr>
          <w:color w:val="53565A" w:themeColor="text2"/>
          <w:sz w:val="20"/>
        </w:rPr>
      </w:pPr>
    </w:p>
    <w:p w14:paraId="103F4130" w14:textId="77777777" w:rsidR="00CF6ABC" w:rsidRDefault="00CF6ABC" w:rsidP="00CF6ABC">
      <w:pPr>
        <w:spacing w:line="276" w:lineRule="auto"/>
        <w:rPr>
          <w:color w:val="53565A" w:themeColor="text2"/>
          <w:sz w:val="20"/>
        </w:rPr>
      </w:pPr>
      <w:r w:rsidRPr="002D4F7E">
        <w:rPr>
          <w:color w:val="53565A" w:themeColor="text2"/>
          <w:sz w:val="20"/>
        </w:rPr>
        <w:t>De referenties moeten vergezeld zijn van een certificaat van goede uitvoering.</w:t>
      </w:r>
      <w:r w:rsidRPr="002D4F7E">
        <w:rPr>
          <w:i/>
          <w:iCs/>
          <w:color w:val="53565A" w:themeColor="text2"/>
          <w:sz w:val="20"/>
        </w:rPr>
        <w:t xml:space="preserve"> </w:t>
      </w:r>
      <w:r w:rsidRPr="002D4F7E">
        <w:rPr>
          <w:color w:val="53565A" w:themeColor="text2"/>
          <w:sz w:val="20"/>
        </w:rPr>
        <w:t xml:space="preserve">De aanbestedende overheid behoudt zich het recht voor om voormalige opdrachtgevers te contacteren en hun bevindingen mee te nemen in de beoordeling. </w:t>
      </w:r>
    </w:p>
    <w:p w14:paraId="59C7165E" w14:textId="77777777" w:rsidR="00EF5013" w:rsidRDefault="00EF5013" w:rsidP="00C5625C">
      <w:pPr>
        <w:spacing w:line="276" w:lineRule="auto"/>
        <w:rPr>
          <w:color w:val="53565A" w:themeColor="text2"/>
          <w:sz w:val="20"/>
        </w:rPr>
      </w:pPr>
    </w:p>
    <w:p w14:paraId="1D93C996" w14:textId="192EBFB1" w:rsidR="00BB2604" w:rsidRPr="00BB2604" w:rsidRDefault="00BB2604" w:rsidP="00C5625C">
      <w:pPr>
        <w:spacing w:line="276" w:lineRule="auto"/>
        <w:rPr>
          <w:b/>
          <w:bCs/>
          <w:color w:val="53565A" w:themeColor="text2"/>
          <w:sz w:val="20"/>
        </w:rPr>
      </w:pPr>
      <w:proofErr w:type="spellStart"/>
      <w:r w:rsidRPr="00216145">
        <w:rPr>
          <w:b/>
          <w:bCs/>
          <w:color w:val="53565A" w:themeColor="text2"/>
          <w:sz w:val="20"/>
        </w:rPr>
        <w:t>Uurprijs</w:t>
      </w:r>
      <w:proofErr w:type="spellEnd"/>
      <w:r w:rsidRPr="00216145">
        <w:rPr>
          <w:b/>
          <w:bCs/>
          <w:color w:val="53565A" w:themeColor="text2"/>
          <w:sz w:val="20"/>
        </w:rPr>
        <w:t xml:space="preserve"> voor </w:t>
      </w:r>
      <w:r>
        <w:rPr>
          <w:b/>
          <w:bCs/>
          <w:color w:val="53565A" w:themeColor="text2"/>
          <w:sz w:val="20"/>
        </w:rPr>
        <w:t>advies op afroep</w:t>
      </w:r>
      <w:r w:rsidRPr="00216145">
        <w:rPr>
          <w:b/>
          <w:bCs/>
          <w:color w:val="53565A" w:themeColor="text2"/>
          <w:sz w:val="20"/>
        </w:rPr>
        <w:t xml:space="preserve">: </w:t>
      </w:r>
    </w:p>
    <w:p w14:paraId="2BD5AC3F" w14:textId="1ED47F1C" w:rsidR="00BB2604" w:rsidRDefault="00BB2604" w:rsidP="00404C57">
      <w:pPr>
        <w:spacing w:line="276" w:lineRule="auto"/>
        <w:rPr>
          <w:color w:val="53565A" w:themeColor="text2"/>
          <w:sz w:val="20"/>
        </w:rPr>
      </w:pPr>
      <w:r w:rsidRPr="00BB2604">
        <w:rPr>
          <w:color w:val="53565A" w:themeColor="text2"/>
          <w:sz w:val="20"/>
        </w:rPr>
        <w:t xml:space="preserve">De opdrachtnemer voorziet de mogelijkheid om </w:t>
      </w:r>
      <w:proofErr w:type="spellStart"/>
      <w:r w:rsidRPr="00BB2604">
        <w:rPr>
          <w:color w:val="53565A" w:themeColor="text2"/>
          <w:sz w:val="20"/>
        </w:rPr>
        <w:t>adviesuren</w:t>
      </w:r>
      <w:proofErr w:type="spellEnd"/>
      <w:r w:rsidRPr="00BB2604">
        <w:rPr>
          <w:color w:val="53565A" w:themeColor="text2"/>
          <w:sz w:val="20"/>
        </w:rPr>
        <w:t xml:space="preserve"> in te zetten ‘op afroep’, om tijdens en </w:t>
      </w:r>
      <w:r w:rsidR="00E33693">
        <w:rPr>
          <w:color w:val="53565A" w:themeColor="text2"/>
          <w:sz w:val="20"/>
        </w:rPr>
        <w:t xml:space="preserve">tot na 1 jaar </w:t>
      </w:r>
      <w:r w:rsidRPr="00BB2604">
        <w:rPr>
          <w:color w:val="53565A" w:themeColor="text2"/>
          <w:sz w:val="20"/>
        </w:rPr>
        <w:t xml:space="preserve">na de loop van het traject de expertise van het studiebureau te kunnen inzetten voor lopende ontwikkelingsaanvragen. </w:t>
      </w:r>
      <w:r w:rsidR="00CF46A8">
        <w:rPr>
          <w:color w:val="53565A" w:themeColor="text2"/>
          <w:sz w:val="20"/>
        </w:rPr>
        <w:t>Deze uren kunnen eveneens worden ingezet voor t</w:t>
      </w:r>
      <w:r w:rsidR="00CF46A8" w:rsidRPr="0009728C">
        <w:rPr>
          <w:color w:val="53565A" w:themeColor="text2"/>
          <w:sz w:val="20"/>
        </w:rPr>
        <w:t>echnische ondersteuning van de stad/gemeente bij gesprekken met derde partijen (bv. projectontwikkelaar, industriële restwarmteproducent, Aquafin,...)</w:t>
      </w:r>
      <w:r w:rsidR="0009728C">
        <w:rPr>
          <w:color w:val="53565A" w:themeColor="text2"/>
          <w:sz w:val="20"/>
        </w:rPr>
        <w:t>. De opdrachtnemer geeft hierbij een</w:t>
      </w:r>
      <w:r w:rsidR="00CF46A8" w:rsidRPr="0009728C">
        <w:rPr>
          <w:color w:val="53565A" w:themeColor="text2"/>
          <w:sz w:val="20"/>
        </w:rPr>
        <w:t xml:space="preserve"> indicatie</w:t>
      </w:r>
      <w:r w:rsidR="0009728C">
        <w:rPr>
          <w:color w:val="53565A" w:themeColor="text2"/>
          <w:sz w:val="20"/>
        </w:rPr>
        <w:t xml:space="preserve"> inzake het</w:t>
      </w:r>
      <w:r w:rsidR="00CF46A8" w:rsidRPr="0009728C">
        <w:rPr>
          <w:color w:val="53565A" w:themeColor="text2"/>
          <w:sz w:val="20"/>
        </w:rPr>
        <w:t xml:space="preserve"> max</w:t>
      </w:r>
      <w:r w:rsidR="0009728C">
        <w:rPr>
          <w:color w:val="53565A" w:themeColor="text2"/>
          <w:sz w:val="20"/>
        </w:rPr>
        <w:t>imum</w:t>
      </w:r>
      <w:r w:rsidR="00CF46A8" w:rsidRPr="0009728C">
        <w:rPr>
          <w:color w:val="53565A" w:themeColor="text2"/>
          <w:sz w:val="20"/>
        </w:rPr>
        <w:t xml:space="preserve"> aantal </w:t>
      </w:r>
      <w:r w:rsidR="0009728C">
        <w:rPr>
          <w:color w:val="53565A" w:themeColor="text2"/>
          <w:sz w:val="20"/>
        </w:rPr>
        <w:t>in te zetten uren.</w:t>
      </w:r>
    </w:p>
    <w:p w14:paraId="62FB9C2D" w14:textId="77777777" w:rsidR="00EF5013" w:rsidRDefault="00EF5013" w:rsidP="00404C57">
      <w:pPr>
        <w:spacing w:line="276" w:lineRule="auto"/>
        <w:rPr>
          <w:color w:val="53565A" w:themeColor="text2"/>
          <w:sz w:val="20"/>
        </w:rPr>
      </w:pPr>
    </w:p>
    <w:p w14:paraId="3A027A03" w14:textId="5D234F19" w:rsidR="00EF5013" w:rsidRPr="00BB2604" w:rsidRDefault="00EF5013" w:rsidP="00404C57">
      <w:pPr>
        <w:spacing w:line="276" w:lineRule="auto"/>
        <w:rPr>
          <w:color w:val="53565A" w:themeColor="text2"/>
          <w:sz w:val="20"/>
        </w:rPr>
      </w:pPr>
      <w:r w:rsidRPr="00197CD4">
        <w:rPr>
          <w:color w:val="53565A" w:themeColor="text2"/>
          <w:sz w:val="20"/>
        </w:rPr>
        <w:t>In de inventaris wordt een prijs per werkuur voor deze dienstverlening opgegeven. De punten worden berekend volgens de regel van drie.</w:t>
      </w:r>
      <w:r w:rsidRPr="002D4F7E">
        <w:rPr>
          <w:color w:val="53565A" w:themeColor="text2"/>
          <w:sz w:val="20"/>
        </w:rPr>
        <w:t xml:space="preserve"> </w:t>
      </w:r>
    </w:p>
    <w:p w14:paraId="1325CA7C" w14:textId="77777777" w:rsidR="00BB2604" w:rsidRPr="002D4F7E" w:rsidRDefault="00BB2604" w:rsidP="00C5625C">
      <w:pPr>
        <w:spacing w:line="276" w:lineRule="auto"/>
        <w:rPr>
          <w:color w:val="53565A" w:themeColor="text2"/>
          <w:sz w:val="20"/>
        </w:rPr>
      </w:pPr>
    </w:p>
    <w:p w14:paraId="36359A2C" w14:textId="77777777" w:rsidR="00012991" w:rsidRDefault="00012991" w:rsidP="00C5625C">
      <w:pPr>
        <w:spacing w:line="276" w:lineRule="auto"/>
      </w:pPr>
    </w:p>
    <w:p w14:paraId="4168488D" w14:textId="77777777" w:rsidR="00012991" w:rsidRDefault="00012991" w:rsidP="00E200A3">
      <w:pPr>
        <w:pStyle w:val="VVSGTitel3"/>
        <w:numPr>
          <w:ilvl w:val="2"/>
          <w:numId w:val="2"/>
        </w:numPr>
        <w:spacing w:line="276" w:lineRule="auto"/>
      </w:pPr>
      <w:r>
        <w:t xml:space="preserve">Onderhandelingen </w:t>
      </w:r>
    </w:p>
    <w:p w14:paraId="58B41666"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heeft de mogelijkheid om te onderhandelen met de inschrijvers, of om zonder het voeren van onderhandelingen over te gaan tot het gunnen van de opdracht. In dat laatste geval geldt de initieel ingediende offerte als definitieve offerte.</w:t>
      </w:r>
    </w:p>
    <w:p w14:paraId="0FCC2458" w14:textId="77777777" w:rsidR="00012991" w:rsidRPr="00C249B3" w:rsidRDefault="00012991" w:rsidP="00C5625C">
      <w:pPr>
        <w:spacing w:line="276" w:lineRule="auto"/>
        <w:rPr>
          <w:color w:val="53565A" w:themeColor="text2"/>
          <w:sz w:val="20"/>
          <w:szCs w:val="22"/>
        </w:rPr>
      </w:pPr>
    </w:p>
    <w:p w14:paraId="259AFCEB"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heeft de mogelijkheid om de onderhandelingen te laten verlopen in opeenvolgende fasen, zodat het aantal inschrijvers waarmee de opdrachtgever onderhandelt wordt beperkt door toepassing van de gunningscriteria.</w:t>
      </w:r>
    </w:p>
    <w:p w14:paraId="45E578A5" w14:textId="77777777" w:rsidR="00012991" w:rsidRPr="00C249B3" w:rsidRDefault="00012991" w:rsidP="00C5625C">
      <w:pPr>
        <w:spacing w:line="276" w:lineRule="auto"/>
        <w:rPr>
          <w:color w:val="53565A" w:themeColor="text2"/>
          <w:sz w:val="20"/>
          <w:szCs w:val="22"/>
        </w:rPr>
      </w:pPr>
    </w:p>
    <w:p w14:paraId="0F523167"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Indien een offerte een substantiële onregelmatigheid bevat, kan de opdrachtgever deze substantiële onregelmatigheid laten regulariseren.</w:t>
      </w:r>
    </w:p>
    <w:p w14:paraId="5F3DFFA1"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Een laattijdig ingediende offerte of een offerte die geen eerste inhoudelijke beoordeling mogelijk maakt, kan niet geregulariseerd worden.</w:t>
      </w:r>
    </w:p>
    <w:p w14:paraId="68849AB4" w14:textId="77777777" w:rsidR="00012991" w:rsidRPr="00C249B3" w:rsidRDefault="00012991" w:rsidP="00C5625C">
      <w:pPr>
        <w:spacing w:line="276" w:lineRule="auto"/>
        <w:rPr>
          <w:color w:val="53565A" w:themeColor="text2"/>
          <w:sz w:val="20"/>
          <w:szCs w:val="22"/>
        </w:rPr>
      </w:pPr>
    </w:p>
    <w:p w14:paraId="422FD5B7"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Wanneer de opdrachtgever de onderhandelingen wil af sluiten, stelt hij de resterende inschrijver(s) daarover in kennis. Met resterende inschrijver(s) wordt bedoeld de inschrijver(s) waarmee de opdrachtgever op dat ogenblik nog onderhandelingen voert. Deze resterende inschrijvers worden uitgenodigd om een definitieve offerte in te dienen.</w:t>
      </w:r>
    </w:p>
    <w:p w14:paraId="40269DA7" w14:textId="77777777" w:rsidR="00012991" w:rsidRPr="00C249B3" w:rsidRDefault="00012991" w:rsidP="00C5625C">
      <w:pPr>
        <w:spacing w:line="276" w:lineRule="auto"/>
        <w:rPr>
          <w:color w:val="53565A" w:themeColor="text2"/>
          <w:sz w:val="20"/>
          <w:szCs w:val="22"/>
        </w:rPr>
      </w:pPr>
    </w:p>
    <w:p w14:paraId="247AF725"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De opdrachtgever kan tijdens de loop van de onderhandelingen aangeven hoe de aangepaste en definitieve offertes moeten worden ingediend. De indiening van de definitieve offertes zal steeds via e-</w:t>
      </w:r>
      <w:proofErr w:type="spellStart"/>
      <w:r w:rsidRPr="00C249B3">
        <w:rPr>
          <w:color w:val="53565A" w:themeColor="text2"/>
          <w:sz w:val="20"/>
          <w:szCs w:val="22"/>
        </w:rPr>
        <w:t>Tendering</w:t>
      </w:r>
      <w:proofErr w:type="spellEnd"/>
      <w:r w:rsidRPr="00C249B3">
        <w:rPr>
          <w:color w:val="53565A" w:themeColor="text2"/>
          <w:sz w:val="20"/>
          <w:szCs w:val="22"/>
        </w:rPr>
        <w:t xml:space="preserve"> verlopen.</w:t>
      </w:r>
    </w:p>
    <w:p w14:paraId="1C681A5D" w14:textId="77777777" w:rsidR="00012991" w:rsidRPr="00C249B3" w:rsidRDefault="00012991" w:rsidP="00C5625C">
      <w:pPr>
        <w:spacing w:line="276" w:lineRule="auto"/>
        <w:rPr>
          <w:color w:val="53565A" w:themeColor="text2"/>
          <w:sz w:val="20"/>
          <w:szCs w:val="22"/>
        </w:rPr>
      </w:pPr>
    </w:p>
    <w:p w14:paraId="60C8260B" w14:textId="77777777" w:rsidR="00012991" w:rsidRPr="00C249B3" w:rsidRDefault="00012991" w:rsidP="00C5625C">
      <w:pPr>
        <w:spacing w:line="276" w:lineRule="auto"/>
        <w:rPr>
          <w:color w:val="53565A" w:themeColor="text2"/>
          <w:sz w:val="20"/>
          <w:szCs w:val="22"/>
        </w:rPr>
      </w:pPr>
      <w:r w:rsidRPr="00C249B3">
        <w:rPr>
          <w:color w:val="53565A" w:themeColor="text2"/>
          <w:sz w:val="20"/>
          <w:szCs w:val="22"/>
        </w:rPr>
        <w:t>Over de definitieve offerte kan niet meer onderhandeld worden.</w:t>
      </w:r>
    </w:p>
    <w:p w14:paraId="7968600A" w14:textId="77777777" w:rsidR="00012991" w:rsidRDefault="00012991" w:rsidP="00C5625C">
      <w:pPr>
        <w:spacing w:line="276" w:lineRule="auto"/>
      </w:pPr>
    </w:p>
    <w:p w14:paraId="55E6FE97" w14:textId="77777777" w:rsidR="00012991" w:rsidRDefault="00012991" w:rsidP="00E200A3">
      <w:pPr>
        <w:pStyle w:val="VVSGTitel1"/>
        <w:numPr>
          <w:ilvl w:val="0"/>
          <w:numId w:val="2"/>
        </w:numPr>
        <w:spacing w:line="276" w:lineRule="auto"/>
        <w:ind w:hanging="312"/>
      </w:pPr>
      <w:r>
        <w:t xml:space="preserve">Contractuele bepalingen </w:t>
      </w:r>
    </w:p>
    <w:p w14:paraId="19C1D60D" w14:textId="77777777" w:rsidR="00012991" w:rsidRPr="00F6378B" w:rsidRDefault="00012991" w:rsidP="00C5625C">
      <w:pPr>
        <w:spacing w:line="276" w:lineRule="auto"/>
        <w:rPr>
          <w:color w:val="53565A" w:themeColor="text2"/>
          <w:sz w:val="20"/>
          <w:szCs w:val="22"/>
        </w:rPr>
      </w:pPr>
      <w:r w:rsidRPr="00F6378B">
        <w:rPr>
          <w:color w:val="53565A" w:themeColor="text2"/>
          <w:sz w:val="20"/>
          <w:szCs w:val="22"/>
        </w:rPr>
        <w:t>De nummers van de artikelen waarnaar in dit deel wordt verwezen, stemmen overeen met de nummers van de artikelen van het KB Uitvoering.</w:t>
      </w:r>
    </w:p>
    <w:p w14:paraId="3C3D797B" w14:textId="77777777" w:rsidR="00012991" w:rsidRDefault="00012991" w:rsidP="00E200A3">
      <w:pPr>
        <w:pStyle w:val="VVSGTitel2"/>
        <w:numPr>
          <w:ilvl w:val="1"/>
          <w:numId w:val="2"/>
        </w:numPr>
        <w:spacing w:line="276" w:lineRule="auto"/>
      </w:pPr>
      <w:r>
        <w:t>Leiding en toezicht (art. 11)</w:t>
      </w:r>
    </w:p>
    <w:p w14:paraId="4A00EFBC" w14:textId="77777777" w:rsidR="0002322D" w:rsidRDefault="0002322D" w:rsidP="00C5625C">
      <w:pPr>
        <w:spacing w:line="276" w:lineRule="auto"/>
        <w:rPr>
          <w:color w:val="53565A" w:themeColor="text2"/>
          <w:sz w:val="20"/>
        </w:rPr>
      </w:pPr>
    </w:p>
    <w:p w14:paraId="1D6A2579" w14:textId="371C0BE4" w:rsidR="00012991" w:rsidRPr="00CF60E0" w:rsidRDefault="00012991" w:rsidP="00C5625C">
      <w:pPr>
        <w:spacing w:line="276" w:lineRule="auto"/>
        <w:rPr>
          <w:color w:val="53565A" w:themeColor="text2"/>
          <w:sz w:val="20"/>
        </w:rPr>
      </w:pPr>
      <w:r w:rsidRPr="00CF60E0">
        <w:rPr>
          <w:color w:val="53565A" w:themeColor="text2"/>
          <w:sz w:val="20"/>
        </w:rPr>
        <w:t xml:space="preserve">De leiding en het toezicht op de uitvoering van deze overeenkomst wordt uitgeoefend door </w:t>
      </w:r>
      <w:r w:rsidR="00CF60E0" w:rsidRPr="00CF60E0">
        <w:rPr>
          <w:color w:val="53565A" w:themeColor="text2"/>
          <w:sz w:val="20"/>
          <w:highlight w:val="yellow"/>
        </w:rPr>
        <w:t>…</w:t>
      </w:r>
      <w:r w:rsidRPr="00CF60E0">
        <w:rPr>
          <w:color w:val="53565A" w:themeColor="text2"/>
          <w:sz w:val="20"/>
          <w:highlight w:val="yellow"/>
        </w:rPr>
        <w:t>,</w:t>
      </w:r>
      <w:r w:rsidRPr="00CF60E0">
        <w:rPr>
          <w:color w:val="53565A" w:themeColor="text2"/>
          <w:sz w:val="20"/>
        </w:rPr>
        <w:t xml:space="preserve"> die optreedt als projectleider. De projectleider is bevoegd voor de toepassing van de uitvoeringsregels op het geheel van de opdracht en op de bestellingen van de </w:t>
      </w:r>
      <w:r w:rsidR="00CF60E0" w:rsidRPr="00CF60E0">
        <w:rPr>
          <w:color w:val="53565A" w:themeColor="text2"/>
          <w:sz w:val="20"/>
          <w:highlight w:val="yellow"/>
        </w:rPr>
        <w:t>gemeente x</w:t>
      </w:r>
      <w:r w:rsidRPr="00CF60E0">
        <w:rPr>
          <w:color w:val="53565A" w:themeColor="text2"/>
          <w:sz w:val="20"/>
        </w:rPr>
        <w:t xml:space="preserve">. </w:t>
      </w:r>
      <w:r w:rsidR="00CF60E0">
        <w:rPr>
          <w:color w:val="53565A" w:themeColor="text2"/>
          <w:sz w:val="20"/>
        </w:rPr>
        <w:t>Haar/z</w:t>
      </w:r>
      <w:r w:rsidRPr="00CF60E0">
        <w:rPr>
          <w:color w:val="53565A" w:themeColor="text2"/>
          <w:sz w:val="20"/>
        </w:rPr>
        <w:t>ijn mandaat bestaat uit:</w:t>
      </w:r>
    </w:p>
    <w:p w14:paraId="0C2C58DE" w14:textId="0F899FA3" w:rsidR="00012991" w:rsidRPr="00B9515A" w:rsidRDefault="00012991" w:rsidP="00E200A3">
      <w:pPr>
        <w:pStyle w:val="Lijstalinea"/>
        <w:numPr>
          <w:ilvl w:val="0"/>
          <w:numId w:val="21"/>
        </w:numPr>
        <w:spacing w:line="276" w:lineRule="auto"/>
        <w:rPr>
          <w:color w:val="53565A" w:themeColor="text2"/>
          <w:sz w:val="20"/>
        </w:rPr>
      </w:pPr>
      <w:r w:rsidRPr="00B9515A">
        <w:rPr>
          <w:color w:val="53565A" w:themeColor="text2"/>
          <w:sz w:val="20"/>
        </w:rPr>
        <w:t>de technische en administratieve opvolging van de leveringen tot en met de oplevering;</w:t>
      </w:r>
    </w:p>
    <w:p w14:paraId="1C5A022F" w14:textId="5F8A4063" w:rsidR="00012991" w:rsidRPr="00B9515A" w:rsidRDefault="00012991" w:rsidP="00E200A3">
      <w:pPr>
        <w:pStyle w:val="Lijstalinea"/>
        <w:numPr>
          <w:ilvl w:val="0"/>
          <w:numId w:val="21"/>
        </w:numPr>
        <w:spacing w:line="276" w:lineRule="auto"/>
        <w:rPr>
          <w:color w:val="53565A" w:themeColor="text2"/>
          <w:sz w:val="20"/>
        </w:rPr>
      </w:pPr>
      <w:r w:rsidRPr="00B9515A">
        <w:rPr>
          <w:color w:val="53565A" w:themeColor="text2"/>
          <w:sz w:val="20"/>
        </w:rPr>
        <w:t>de keuring van de prestaties, zowel de a priori als de a posteriori keuring;</w:t>
      </w:r>
    </w:p>
    <w:p w14:paraId="44128E21" w14:textId="56C81277" w:rsidR="00012991" w:rsidRPr="00B9515A" w:rsidRDefault="00012991" w:rsidP="00E200A3">
      <w:pPr>
        <w:pStyle w:val="Lijstalinea"/>
        <w:numPr>
          <w:ilvl w:val="0"/>
          <w:numId w:val="21"/>
        </w:numPr>
        <w:spacing w:line="276" w:lineRule="auto"/>
        <w:rPr>
          <w:color w:val="53565A" w:themeColor="text2"/>
          <w:sz w:val="20"/>
        </w:rPr>
      </w:pPr>
      <w:r w:rsidRPr="00B9515A">
        <w:rPr>
          <w:color w:val="53565A" w:themeColor="text2"/>
          <w:sz w:val="20"/>
        </w:rPr>
        <w:t>het nazicht van de facturen en bijhorende documenten;</w:t>
      </w:r>
    </w:p>
    <w:p w14:paraId="16E365A7" w14:textId="6B3E90CA" w:rsidR="00012991" w:rsidRPr="00B9515A" w:rsidRDefault="00012991" w:rsidP="00E200A3">
      <w:pPr>
        <w:pStyle w:val="Lijstalinea"/>
        <w:numPr>
          <w:ilvl w:val="0"/>
          <w:numId w:val="21"/>
        </w:numPr>
        <w:spacing w:line="276" w:lineRule="auto"/>
        <w:rPr>
          <w:color w:val="53565A" w:themeColor="text2"/>
          <w:sz w:val="20"/>
        </w:rPr>
      </w:pPr>
      <w:r w:rsidRPr="00B9515A">
        <w:rPr>
          <w:color w:val="53565A" w:themeColor="text2"/>
          <w:sz w:val="20"/>
        </w:rPr>
        <w:t>het opstellen van de processen-verbaal;</w:t>
      </w:r>
    </w:p>
    <w:p w14:paraId="2CBF6D18" w14:textId="28CF6A58" w:rsidR="00012991" w:rsidRPr="00B9515A" w:rsidRDefault="00012991" w:rsidP="00E200A3">
      <w:pPr>
        <w:pStyle w:val="Lijstalinea"/>
        <w:numPr>
          <w:ilvl w:val="0"/>
          <w:numId w:val="21"/>
        </w:numPr>
        <w:spacing w:line="276" w:lineRule="auto"/>
        <w:rPr>
          <w:color w:val="53565A" w:themeColor="text2"/>
          <w:sz w:val="20"/>
        </w:rPr>
      </w:pPr>
      <w:r w:rsidRPr="00B9515A">
        <w:rPr>
          <w:color w:val="53565A" w:themeColor="text2"/>
          <w:sz w:val="20"/>
        </w:rPr>
        <w:t>de opleveringen;</w:t>
      </w:r>
    </w:p>
    <w:p w14:paraId="22DE6099" w14:textId="381A8D34" w:rsidR="00012991" w:rsidRPr="00197EBE" w:rsidRDefault="00012991" w:rsidP="00E200A3">
      <w:pPr>
        <w:pStyle w:val="Lijstalinea"/>
        <w:numPr>
          <w:ilvl w:val="0"/>
          <w:numId w:val="21"/>
        </w:numPr>
        <w:spacing w:line="276" w:lineRule="auto"/>
        <w:rPr>
          <w:color w:val="53565A" w:themeColor="text2"/>
          <w:sz w:val="20"/>
        </w:rPr>
      </w:pPr>
      <w:r w:rsidRPr="00B9515A">
        <w:rPr>
          <w:color w:val="53565A" w:themeColor="text2"/>
          <w:sz w:val="20"/>
        </w:rPr>
        <w:t>het bestendig toezicht op de geleverde prestaties; dit toezicht omvat ook het geven van</w:t>
      </w:r>
      <w:r w:rsidR="00197EBE">
        <w:rPr>
          <w:color w:val="53565A" w:themeColor="text2"/>
          <w:sz w:val="20"/>
        </w:rPr>
        <w:t xml:space="preserve"> </w:t>
      </w:r>
      <w:r w:rsidRPr="00197EBE">
        <w:rPr>
          <w:color w:val="53565A" w:themeColor="text2"/>
          <w:sz w:val="20"/>
        </w:rPr>
        <w:t>onderrichtingen, telkens wanneer het bestek of de</w:t>
      </w:r>
      <w:r w:rsidR="00197EBE">
        <w:rPr>
          <w:color w:val="53565A" w:themeColor="text2"/>
          <w:sz w:val="20"/>
        </w:rPr>
        <w:t xml:space="preserve"> </w:t>
      </w:r>
      <w:r w:rsidRPr="00197EBE">
        <w:rPr>
          <w:color w:val="53565A" w:themeColor="text2"/>
          <w:sz w:val="20"/>
        </w:rPr>
        <w:t>gunningsdocumenten onvolledig of</w:t>
      </w:r>
      <w:r w:rsidR="00197EBE">
        <w:rPr>
          <w:color w:val="53565A" w:themeColor="text2"/>
          <w:sz w:val="20"/>
        </w:rPr>
        <w:t xml:space="preserve"> </w:t>
      </w:r>
      <w:r w:rsidRPr="00197EBE">
        <w:rPr>
          <w:color w:val="53565A" w:themeColor="text2"/>
          <w:sz w:val="20"/>
        </w:rPr>
        <w:t>onduidelijk zijn;</w:t>
      </w:r>
    </w:p>
    <w:p w14:paraId="4923954F" w14:textId="7156B1AB" w:rsidR="00012991" w:rsidRDefault="00012991" w:rsidP="00E200A3">
      <w:pPr>
        <w:pStyle w:val="Lijstalinea"/>
        <w:numPr>
          <w:ilvl w:val="0"/>
          <w:numId w:val="21"/>
        </w:numPr>
        <w:spacing w:line="276" w:lineRule="auto"/>
      </w:pPr>
      <w:r w:rsidRPr="00197EBE">
        <w:rPr>
          <w:color w:val="53565A" w:themeColor="text2"/>
          <w:sz w:val="20"/>
        </w:rPr>
        <w:t>het eventueel bijsturen van de opdracht in functie van de opgedane ervaringen en eventuele</w:t>
      </w:r>
      <w:r w:rsidR="00197EBE" w:rsidRPr="00197EBE">
        <w:rPr>
          <w:color w:val="53565A" w:themeColor="text2"/>
          <w:sz w:val="20"/>
        </w:rPr>
        <w:t xml:space="preserve"> </w:t>
      </w:r>
      <w:r w:rsidRPr="00197EBE">
        <w:rPr>
          <w:color w:val="53565A" w:themeColor="text2"/>
          <w:sz w:val="20"/>
        </w:rPr>
        <w:t>evoluties op het veld.</w:t>
      </w:r>
    </w:p>
    <w:p w14:paraId="632DD73F" w14:textId="77777777" w:rsidR="00CF60E0" w:rsidRDefault="00CF60E0" w:rsidP="00C5625C">
      <w:pPr>
        <w:spacing w:line="276" w:lineRule="auto"/>
      </w:pPr>
    </w:p>
    <w:p w14:paraId="7523CBFE" w14:textId="77777777" w:rsidR="00012991" w:rsidRPr="00D92F61" w:rsidRDefault="00012991" w:rsidP="00E200A3">
      <w:pPr>
        <w:pStyle w:val="VVSGTitel2"/>
        <w:numPr>
          <w:ilvl w:val="1"/>
          <w:numId w:val="2"/>
        </w:numPr>
        <w:spacing w:line="276" w:lineRule="auto"/>
      </w:pPr>
      <w:r w:rsidRPr="00D92F61">
        <w:t>Borgtocht (Art. 25 tot en met 33 KB Uitvoering)</w:t>
      </w:r>
    </w:p>
    <w:p w14:paraId="7955B65F" w14:textId="77777777" w:rsidR="00012991" w:rsidRPr="00D92F61" w:rsidRDefault="00012991" w:rsidP="00C5625C">
      <w:pPr>
        <w:spacing w:line="276" w:lineRule="auto"/>
      </w:pPr>
    </w:p>
    <w:p w14:paraId="68425850" w14:textId="63617C78" w:rsidR="00012991" w:rsidRPr="00197EBE" w:rsidRDefault="00012991" w:rsidP="00E200A3">
      <w:pPr>
        <w:pStyle w:val="Lijstalinea"/>
        <w:numPr>
          <w:ilvl w:val="1"/>
          <w:numId w:val="22"/>
        </w:numPr>
        <w:spacing w:line="276" w:lineRule="auto"/>
        <w:ind w:left="360"/>
        <w:rPr>
          <w:color w:val="53565A" w:themeColor="text2"/>
          <w:sz w:val="20"/>
          <w:szCs w:val="22"/>
        </w:rPr>
      </w:pPr>
      <w:r w:rsidRPr="00197EBE">
        <w:rPr>
          <w:color w:val="53565A" w:themeColor="text2"/>
          <w:sz w:val="20"/>
          <w:szCs w:val="22"/>
        </w:rPr>
        <w:t>Het bedrag van de borgtocht bedraagt 5% van het totale offertebedrag zonder btw.</w:t>
      </w:r>
    </w:p>
    <w:p w14:paraId="5442F45D" w14:textId="77777777" w:rsidR="00012991" w:rsidRPr="00197EBE" w:rsidRDefault="00012991" w:rsidP="00C5625C">
      <w:pPr>
        <w:spacing w:line="276" w:lineRule="auto"/>
        <w:rPr>
          <w:color w:val="53565A" w:themeColor="text2"/>
          <w:sz w:val="20"/>
          <w:szCs w:val="22"/>
        </w:rPr>
      </w:pPr>
    </w:p>
    <w:p w14:paraId="27A584EE" w14:textId="06E90BB7" w:rsidR="00012991" w:rsidRPr="00197EBE" w:rsidRDefault="00012991" w:rsidP="00E200A3">
      <w:pPr>
        <w:pStyle w:val="Lijstalinea"/>
        <w:numPr>
          <w:ilvl w:val="1"/>
          <w:numId w:val="22"/>
        </w:numPr>
        <w:spacing w:line="276" w:lineRule="auto"/>
        <w:ind w:left="360"/>
        <w:rPr>
          <w:color w:val="53565A" w:themeColor="text2"/>
          <w:sz w:val="20"/>
          <w:szCs w:val="22"/>
        </w:rPr>
      </w:pPr>
      <w:r w:rsidRPr="00197EBE">
        <w:rPr>
          <w:color w:val="53565A" w:themeColor="text2"/>
          <w:sz w:val="20"/>
          <w:szCs w:val="22"/>
        </w:rPr>
        <w:t>De borgstelling moet gebeuren binnen 30 kalenderdagen volgend op de dag van de sluiting van de opdracht. Bij niet-naleving stelt de aanbestedende overheid de dienstverlener in gebreke en past de sancties van art. 29 KB Uitvoering toe.</w:t>
      </w:r>
    </w:p>
    <w:p w14:paraId="13E95C94" w14:textId="77777777" w:rsidR="00012991" w:rsidRPr="00197EBE" w:rsidRDefault="00012991" w:rsidP="00C5625C">
      <w:pPr>
        <w:spacing w:line="276" w:lineRule="auto"/>
        <w:rPr>
          <w:color w:val="53565A" w:themeColor="text2"/>
          <w:sz w:val="20"/>
          <w:szCs w:val="22"/>
        </w:rPr>
      </w:pPr>
    </w:p>
    <w:p w14:paraId="7A91637E" w14:textId="77777777" w:rsidR="00012991" w:rsidRPr="00197EBE" w:rsidRDefault="00012991" w:rsidP="00C5625C">
      <w:pPr>
        <w:spacing w:line="276" w:lineRule="auto"/>
        <w:rPr>
          <w:color w:val="53565A" w:themeColor="text2"/>
          <w:sz w:val="20"/>
          <w:szCs w:val="22"/>
        </w:rPr>
      </w:pPr>
      <w:r w:rsidRPr="00197EBE">
        <w:rPr>
          <w:color w:val="53565A" w:themeColor="text2"/>
          <w:sz w:val="20"/>
          <w:szCs w:val="22"/>
        </w:rPr>
        <w:t>De borgstelling moet gebeuren overeenkomstig één van de wijzen bepaald in artikel 26 en 27 KB Uitvoering, met name:</w:t>
      </w:r>
    </w:p>
    <w:p w14:paraId="36A2CEC9" w14:textId="3BFCD3A4" w:rsidR="00012991" w:rsidRPr="00197EBE" w:rsidRDefault="00012991" w:rsidP="00C5625C">
      <w:pPr>
        <w:spacing w:line="276" w:lineRule="auto"/>
        <w:rPr>
          <w:color w:val="53565A" w:themeColor="text2"/>
          <w:sz w:val="20"/>
          <w:szCs w:val="22"/>
        </w:rPr>
      </w:pPr>
      <w:r w:rsidRPr="00197EBE">
        <w:rPr>
          <w:color w:val="53565A" w:themeColor="text2"/>
          <w:sz w:val="20"/>
          <w:szCs w:val="22"/>
        </w:rPr>
        <w:t>1°</w:t>
      </w:r>
      <w:r w:rsidR="00DE2AF7">
        <w:rPr>
          <w:color w:val="53565A" w:themeColor="text2"/>
          <w:sz w:val="20"/>
          <w:szCs w:val="22"/>
        </w:rPr>
        <w:t xml:space="preserve"> </w:t>
      </w:r>
      <w:r w:rsidRPr="00197EBE">
        <w:rPr>
          <w:color w:val="53565A" w:themeColor="text2"/>
          <w:sz w:val="20"/>
          <w:szCs w:val="22"/>
        </w:rPr>
        <w:t>in speciën;</w:t>
      </w:r>
    </w:p>
    <w:p w14:paraId="1EE3D228" w14:textId="6D500A13" w:rsidR="00012991" w:rsidRPr="00197EBE" w:rsidRDefault="00012991" w:rsidP="00C5625C">
      <w:pPr>
        <w:spacing w:line="276" w:lineRule="auto"/>
        <w:rPr>
          <w:color w:val="53565A" w:themeColor="text2"/>
          <w:sz w:val="20"/>
          <w:szCs w:val="22"/>
        </w:rPr>
      </w:pPr>
      <w:r w:rsidRPr="00197EBE">
        <w:rPr>
          <w:color w:val="53565A" w:themeColor="text2"/>
          <w:sz w:val="20"/>
          <w:szCs w:val="22"/>
        </w:rPr>
        <w:t>2°</w:t>
      </w:r>
      <w:r w:rsidR="00DE2AF7">
        <w:rPr>
          <w:color w:val="53565A" w:themeColor="text2"/>
          <w:sz w:val="20"/>
          <w:szCs w:val="22"/>
        </w:rPr>
        <w:t xml:space="preserve"> </w:t>
      </w:r>
      <w:r w:rsidRPr="00197EBE">
        <w:rPr>
          <w:color w:val="53565A" w:themeColor="text2"/>
          <w:sz w:val="20"/>
          <w:szCs w:val="22"/>
        </w:rPr>
        <w:t>in publieke fondsen;</w:t>
      </w:r>
    </w:p>
    <w:p w14:paraId="250219E8" w14:textId="29A77EFA" w:rsidR="00012991" w:rsidRPr="00197EBE" w:rsidRDefault="00012991" w:rsidP="00C5625C">
      <w:pPr>
        <w:spacing w:line="276" w:lineRule="auto"/>
        <w:rPr>
          <w:color w:val="53565A" w:themeColor="text2"/>
          <w:sz w:val="20"/>
          <w:szCs w:val="22"/>
        </w:rPr>
      </w:pPr>
      <w:r w:rsidRPr="00197EBE">
        <w:rPr>
          <w:color w:val="53565A" w:themeColor="text2"/>
          <w:sz w:val="20"/>
          <w:szCs w:val="22"/>
        </w:rPr>
        <w:t>3°</w:t>
      </w:r>
      <w:r w:rsidR="00DE2AF7">
        <w:rPr>
          <w:color w:val="53565A" w:themeColor="text2"/>
          <w:sz w:val="20"/>
          <w:szCs w:val="22"/>
        </w:rPr>
        <w:t xml:space="preserve"> </w:t>
      </w:r>
      <w:r w:rsidRPr="00197EBE">
        <w:rPr>
          <w:color w:val="53565A" w:themeColor="text2"/>
          <w:sz w:val="20"/>
          <w:szCs w:val="22"/>
        </w:rPr>
        <w:t>in de vorm van een gezamenlijke borgtocht;</w:t>
      </w:r>
    </w:p>
    <w:p w14:paraId="5CA896CC" w14:textId="4F17EE22" w:rsidR="00012991" w:rsidRPr="00197EBE" w:rsidRDefault="00012991" w:rsidP="00C5625C">
      <w:pPr>
        <w:spacing w:line="276" w:lineRule="auto"/>
        <w:rPr>
          <w:color w:val="53565A" w:themeColor="text2"/>
          <w:sz w:val="20"/>
          <w:szCs w:val="22"/>
        </w:rPr>
      </w:pPr>
      <w:r w:rsidRPr="00197EBE">
        <w:rPr>
          <w:color w:val="53565A" w:themeColor="text2"/>
          <w:sz w:val="20"/>
          <w:szCs w:val="22"/>
        </w:rPr>
        <w:t>4°</w:t>
      </w:r>
      <w:r w:rsidR="00DE2AF7">
        <w:rPr>
          <w:color w:val="53565A" w:themeColor="text2"/>
          <w:sz w:val="20"/>
          <w:szCs w:val="22"/>
        </w:rPr>
        <w:t xml:space="preserve"> </w:t>
      </w:r>
      <w:r w:rsidRPr="00197EBE">
        <w:rPr>
          <w:color w:val="53565A" w:themeColor="text2"/>
          <w:sz w:val="20"/>
          <w:szCs w:val="22"/>
        </w:rPr>
        <w:t>via een waarborg, toegestaan door een kredietinstelling of een verzekeringsinstelling die voldoet aan de desbetreffende wetgeving.</w:t>
      </w:r>
    </w:p>
    <w:p w14:paraId="4AADEED2" w14:textId="77777777" w:rsidR="00012991" w:rsidRPr="00197EBE" w:rsidRDefault="00012991" w:rsidP="00C5625C">
      <w:pPr>
        <w:spacing w:line="276" w:lineRule="auto"/>
        <w:rPr>
          <w:color w:val="53565A" w:themeColor="text2"/>
          <w:sz w:val="20"/>
          <w:szCs w:val="22"/>
        </w:rPr>
      </w:pPr>
    </w:p>
    <w:p w14:paraId="0DAFB88C" w14:textId="77777777" w:rsidR="00012991" w:rsidRPr="00197EBE" w:rsidRDefault="00012991" w:rsidP="00C5625C">
      <w:pPr>
        <w:spacing w:line="276" w:lineRule="auto"/>
        <w:rPr>
          <w:color w:val="53565A" w:themeColor="text2"/>
          <w:sz w:val="20"/>
          <w:szCs w:val="22"/>
        </w:rPr>
      </w:pPr>
      <w:r w:rsidRPr="00197EBE">
        <w:rPr>
          <w:color w:val="53565A" w:themeColor="text2"/>
          <w:sz w:val="20"/>
          <w:szCs w:val="22"/>
        </w:rPr>
        <w:t xml:space="preserve">Voor wat 1° tot en met 3° betreft, is meer informatie beschikbaar op de website van de </w:t>
      </w:r>
      <w:hyperlink r:id="rId20" w:history="1">
        <w:r w:rsidRPr="00197EBE">
          <w:rPr>
            <w:rStyle w:val="Hyperlink"/>
            <w:color w:val="53565A" w:themeColor="text2"/>
            <w:sz w:val="20"/>
            <w:szCs w:val="22"/>
          </w:rPr>
          <w:t>Deposito- en Consignatiekas</w:t>
        </w:r>
      </w:hyperlink>
      <w:r w:rsidRPr="00197EBE">
        <w:rPr>
          <w:color w:val="53565A" w:themeColor="text2"/>
          <w:sz w:val="20"/>
          <w:szCs w:val="22"/>
        </w:rPr>
        <w:t>.</w:t>
      </w:r>
    </w:p>
    <w:p w14:paraId="29478690" w14:textId="77777777" w:rsidR="00012991" w:rsidRPr="00197EBE" w:rsidRDefault="00012991" w:rsidP="00C5625C">
      <w:pPr>
        <w:spacing w:line="276" w:lineRule="auto"/>
        <w:rPr>
          <w:color w:val="53565A" w:themeColor="text2"/>
          <w:sz w:val="20"/>
          <w:szCs w:val="22"/>
        </w:rPr>
      </w:pPr>
    </w:p>
    <w:p w14:paraId="38020287" w14:textId="028559A3" w:rsidR="00012991" w:rsidRPr="00197EBE" w:rsidRDefault="00012991" w:rsidP="00E200A3">
      <w:pPr>
        <w:pStyle w:val="Lijstalinea"/>
        <w:numPr>
          <w:ilvl w:val="1"/>
          <w:numId w:val="22"/>
        </w:numPr>
        <w:spacing w:line="276" w:lineRule="auto"/>
        <w:ind w:left="360"/>
        <w:rPr>
          <w:color w:val="53565A" w:themeColor="text2"/>
          <w:sz w:val="20"/>
          <w:szCs w:val="22"/>
        </w:rPr>
      </w:pPr>
      <w:r w:rsidRPr="00197EBE">
        <w:rPr>
          <w:color w:val="53565A" w:themeColor="text2"/>
          <w:sz w:val="20"/>
          <w:szCs w:val="22"/>
        </w:rPr>
        <w:t>Het bewijs van de borgstelling moet worden bezorgd aan de opdrachtgever.</w:t>
      </w:r>
    </w:p>
    <w:p w14:paraId="4027C212" w14:textId="77777777" w:rsidR="00012991" w:rsidRPr="00197EBE" w:rsidRDefault="00012991" w:rsidP="00C5625C">
      <w:pPr>
        <w:pStyle w:val="Lijstalinea"/>
        <w:spacing w:line="276" w:lineRule="auto"/>
        <w:ind w:left="360"/>
        <w:rPr>
          <w:color w:val="53565A" w:themeColor="text2"/>
          <w:sz w:val="20"/>
          <w:szCs w:val="22"/>
        </w:rPr>
      </w:pPr>
      <w:r w:rsidRPr="00197EBE">
        <w:rPr>
          <w:color w:val="53565A" w:themeColor="text2"/>
          <w:sz w:val="20"/>
          <w:szCs w:val="22"/>
        </w:rPr>
        <w:t xml:space="preserve">Het document dat moet worden gebruikt als bewijs van de borgstelling, staat in artikel 27 KB Uitvoering. Hierover is meer informatie beschikbaar op de website van de </w:t>
      </w:r>
      <w:hyperlink r:id="rId21" w:history="1">
        <w:r w:rsidRPr="00344F87">
          <w:rPr>
            <w:color w:val="53565A" w:themeColor="text2"/>
            <w:sz w:val="20"/>
            <w:szCs w:val="22"/>
          </w:rPr>
          <w:t>Deposito- en Consignatiekas</w:t>
        </w:r>
      </w:hyperlink>
      <w:r w:rsidRPr="00197EBE">
        <w:rPr>
          <w:color w:val="53565A" w:themeColor="text2"/>
          <w:sz w:val="20"/>
          <w:szCs w:val="22"/>
        </w:rPr>
        <w:t>.</w:t>
      </w:r>
    </w:p>
    <w:p w14:paraId="504CFBE3" w14:textId="77777777" w:rsidR="00012991" w:rsidRPr="00197EBE" w:rsidRDefault="00012991" w:rsidP="00C5625C">
      <w:pPr>
        <w:pStyle w:val="Lijstalinea"/>
        <w:spacing w:line="276" w:lineRule="auto"/>
        <w:ind w:left="360"/>
        <w:rPr>
          <w:color w:val="53565A" w:themeColor="text2"/>
          <w:sz w:val="20"/>
          <w:szCs w:val="22"/>
        </w:rPr>
      </w:pPr>
    </w:p>
    <w:p w14:paraId="34681B04" w14:textId="6A0C95FF" w:rsidR="00012991" w:rsidRPr="00197EBE" w:rsidRDefault="00012991" w:rsidP="00E200A3">
      <w:pPr>
        <w:pStyle w:val="Lijstalinea"/>
        <w:numPr>
          <w:ilvl w:val="1"/>
          <w:numId w:val="22"/>
        </w:numPr>
        <w:spacing w:line="276" w:lineRule="auto"/>
        <w:ind w:left="360"/>
        <w:rPr>
          <w:color w:val="53565A" w:themeColor="text2"/>
          <w:sz w:val="20"/>
          <w:szCs w:val="22"/>
        </w:rPr>
      </w:pPr>
      <w:r w:rsidRPr="00197EBE">
        <w:rPr>
          <w:color w:val="53565A" w:themeColor="text2"/>
          <w:sz w:val="20"/>
          <w:szCs w:val="22"/>
        </w:rPr>
        <w:t>De borgtocht zal in één keer vrijgegeven worden na de oplevering.</w:t>
      </w:r>
    </w:p>
    <w:p w14:paraId="18E14358" w14:textId="77777777" w:rsidR="00012991" w:rsidRPr="00197EBE" w:rsidRDefault="00012991" w:rsidP="00C5625C">
      <w:pPr>
        <w:spacing w:line="276" w:lineRule="auto"/>
        <w:rPr>
          <w:color w:val="53565A" w:themeColor="text2"/>
          <w:sz w:val="20"/>
          <w:szCs w:val="22"/>
        </w:rPr>
      </w:pPr>
    </w:p>
    <w:p w14:paraId="14E1471C" w14:textId="77777777" w:rsidR="00012991" w:rsidRDefault="00012991" w:rsidP="00E200A3">
      <w:pPr>
        <w:pStyle w:val="VVSGTitel2"/>
        <w:numPr>
          <w:ilvl w:val="1"/>
          <w:numId w:val="2"/>
        </w:numPr>
        <w:spacing w:line="276" w:lineRule="auto"/>
      </w:pPr>
      <w:r>
        <w:t>Vertrouwelijkheid (art.18)</w:t>
      </w:r>
    </w:p>
    <w:p w14:paraId="794A6BF2" w14:textId="77777777" w:rsidR="0002322D" w:rsidRDefault="0002322D" w:rsidP="00C5625C">
      <w:pPr>
        <w:spacing w:line="276" w:lineRule="auto"/>
        <w:rPr>
          <w:color w:val="53565A" w:themeColor="text2"/>
          <w:sz w:val="20"/>
          <w:szCs w:val="22"/>
        </w:rPr>
      </w:pPr>
    </w:p>
    <w:p w14:paraId="2171C33B" w14:textId="3ABCD529" w:rsidR="00012991" w:rsidRPr="00344F87" w:rsidRDefault="00012991" w:rsidP="00C5625C">
      <w:pPr>
        <w:spacing w:line="276" w:lineRule="auto"/>
        <w:rPr>
          <w:color w:val="53565A" w:themeColor="text2"/>
          <w:sz w:val="20"/>
          <w:szCs w:val="22"/>
        </w:rPr>
      </w:pPr>
      <w:r w:rsidRPr="00344F87">
        <w:rPr>
          <w:color w:val="53565A" w:themeColor="text2"/>
          <w:sz w:val="20"/>
          <w:szCs w:val="22"/>
        </w:rPr>
        <w:t xml:space="preserve">De informatie die de </w:t>
      </w:r>
      <w:r w:rsidR="00344F87" w:rsidRPr="00344F87">
        <w:rPr>
          <w:color w:val="53565A" w:themeColor="text2"/>
          <w:sz w:val="20"/>
          <w:szCs w:val="22"/>
          <w:highlight w:val="yellow"/>
        </w:rPr>
        <w:t>gemeente x</w:t>
      </w:r>
      <w:r w:rsidRPr="00344F87">
        <w:rPr>
          <w:color w:val="53565A" w:themeColor="text2"/>
          <w:sz w:val="20"/>
          <w:szCs w:val="22"/>
        </w:rPr>
        <w:t xml:space="preserve"> in het raam van de gunning van deze opdracht ter beschikking stelt, mag niet voor andere doeleinden worden aangewend, noch aan derden worden meegedeeld.</w:t>
      </w:r>
    </w:p>
    <w:p w14:paraId="035D89EE" w14:textId="77777777" w:rsidR="0002322D" w:rsidRDefault="0002322D" w:rsidP="00C5625C">
      <w:pPr>
        <w:spacing w:line="276" w:lineRule="auto"/>
        <w:rPr>
          <w:color w:val="53565A" w:themeColor="text2"/>
          <w:sz w:val="20"/>
          <w:szCs w:val="22"/>
        </w:rPr>
      </w:pPr>
    </w:p>
    <w:p w14:paraId="245B81E8" w14:textId="289F53C6" w:rsidR="00012991" w:rsidRPr="00344F87" w:rsidRDefault="00012991" w:rsidP="00C5625C">
      <w:pPr>
        <w:spacing w:line="276" w:lineRule="auto"/>
        <w:rPr>
          <w:color w:val="53565A" w:themeColor="text2"/>
          <w:sz w:val="20"/>
          <w:szCs w:val="22"/>
        </w:rPr>
      </w:pPr>
      <w:r w:rsidRPr="00344F87">
        <w:rPr>
          <w:color w:val="53565A" w:themeColor="text2"/>
          <w:sz w:val="20"/>
          <w:szCs w:val="22"/>
        </w:rPr>
        <w:t>De inschrijver moet alle maatregelen treffen om het confidentiële karakter van de beschikbaar gestelde informatie, de gegevens en de onderzoeksresultaten te doen bewaren door hemzelf en door eenieder die er toegang toe heeft.</w:t>
      </w:r>
    </w:p>
    <w:p w14:paraId="15034D65" w14:textId="77777777" w:rsidR="0002322D" w:rsidRDefault="0002322D" w:rsidP="00C5625C">
      <w:pPr>
        <w:spacing w:line="276" w:lineRule="auto"/>
        <w:rPr>
          <w:color w:val="53565A" w:themeColor="text2"/>
          <w:sz w:val="20"/>
          <w:szCs w:val="22"/>
        </w:rPr>
      </w:pPr>
    </w:p>
    <w:p w14:paraId="65936218" w14:textId="36812F60" w:rsidR="00012991" w:rsidRPr="00344F87" w:rsidRDefault="00012991" w:rsidP="00C5625C">
      <w:pPr>
        <w:spacing w:line="276" w:lineRule="auto"/>
        <w:rPr>
          <w:color w:val="53565A" w:themeColor="text2"/>
          <w:sz w:val="20"/>
          <w:szCs w:val="22"/>
        </w:rPr>
      </w:pPr>
      <w:r w:rsidRPr="00344F87">
        <w:rPr>
          <w:color w:val="53565A" w:themeColor="text2"/>
          <w:sz w:val="20"/>
          <w:szCs w:val="22"/>
        </w:rPr>
        <w:t>De opdrachtnemer geeft in zijn plan van aanpak aan hoe de regels inzake privacy en de bescherming van persoonsgegevens (GDPR) bij de uitvoering van de diensten en werking van de modellen en algoritmes gegarandeerd zullen zijn.</w:t>
      </w:r>
    </w:p>
    <w:p w14:paraId="62271120" w14:textId="77777777" w:rsidR="00012991" w:rsidRDefault="00012991" w:rsidP="00C5625C">
      <w:pPr>
        <w:spacing w:line="276" w:lineRule="auto"/>
      </w:pPr>
    </w:p>
    <w:p w14:paraId="0FC8F3BC" w14:textId="77777777" w:rsidR="00012991" w:rsidRDefault="00012991" w:rsidP="00E200A3">
      <w:pPr>
        <w:pStyle w:val="VVSGTitel2"/>
        <w:numPr>
          <w:ilvl w:val="1"/>
          <w:numId w:val="2"/>
        </w:numPr>
        <w:spacing w:line="276" w:lineRule="auto"/>
      </w:pPr>
      <w:r>
        <w:t>Rechtsvorderingen (art. 73 KB Uitvoering)</w:t>
      </w:r>
    </w:p>
    <w:p w14:paraId="63625226" w14:textId="77777777" w:rsidR="0002322D" w:rsidRDefault="0002322D" w:rsidP="00C5625C">
      <w:pPr>
        <w:spacing w:line="276" w:lineRule="auto"/>
        <w:rPr>
          <w:color w:val="53565A" w:themeColor="text2"/>
          <w:sz w:val="20"/>
          <w:szCs w:val="22"/>
        </w:rPr>
      </w:pPr>
    </w:p>
    <w:p w14:paraId="2B3B377C" w14:textId="2FB59001" w:rsidR="00012991" w:rsidRPr="0002322D" w:rsidRDefault="00012991" w:rsidP="00C5625C">
      <w:pPr>
        <w:spacing w:line="276" w:lineRule="auto"/>
        <w:rPr>
          <w:color w:val="53565A" w:themeColor="text2"/>
          <w:sz w:val="20"/>
          <w:szCs w:val="22"/>
        </w:rPr>
      </w:pPr>
      <w:r w:rsidRPr="0002322D">
        <w:rPr>
          <w:color w:val="53565A" w:themeColor="text2"/>
          <w:sz w:val="20"/>
          <w:szCs w:val="22"/>
        </w:rPr>
        <w:t xml:space="preserve">Elke rechtsvordering van de opdrachtnemer wordt, bij gebrek aan een minnelijke schikking, ingesteld bij een </w:t>
      </w:r>
      <w:commentRangeStart w:id="2"/>
      <w:r w:rsidRPr="0002322D">
        <w:rPr>
          <w:color w:val="53565A" w:themeColor="text2"/>
          <w:sz w:val="20"/>
          <w:szCs w:val="22"/>
        </w:rPr>
        <w:t xml:space="preserve">Nederlandstalige </w:t>
      </w:r>
      <w:commentRangeEnd w:id="2"/>
      <w:r w:rsidR="005C524D">
        <w:rPr>
          <w:rStyle w:val="Verwijzingopmerking"/>
          <w:color w:val="000000" w:themeColor="text1" w:themeShade="80"/>
          <w:lang w:val="nl-BE" w:eastAsia="nl-NL"/>
        </w:rPr>
        <w:commentReference w:id="2"/>
      </w:r>
      <w:r w:rsidRPr="0002322D">
        <w:rPr>
          <w:color w:val="53565A" w:themeColor="text2"/>
          <w:sz w:val="20"/>
          <w:szCs w:val="22"/>
        </w:rPr>
        <w:t>Belgische rechtbank, behoudens ingeval van een vordering tot tussenkomst in een bestaand geding.</w:t>
      </w:r>
    </w:p>
    <w:p w14:paraId="47046325" w14:textId="77777777" w:rsidR="005C524D" w:rsidRDefault="005C524D" w:rsidP="00C5625C">
      <w:pPr>
        <w:spacing w:line="276" w:lineRule="auto"/>
        <w:rPr>
          <w:color w:val="53565A" w:themeColor="text2"/>
          <w:sz w:val="20"/>
          <w:szCs w:val="22"/>
        </w:rPr>
      </w:pPr>
    </w:p>
    <w:p w14:paraId="19CC4EC4" w14:textId="294AA1F6" w:rsidR="00012991" w:rsidRPr="0002322D" w:rsidRDefault="00012991" w:rsidP="00C5625C">
      <w:pPr>
        <w:spacing w:line="276" w:lineRule="auto"/>
        <w:rPr>
          <w:color w:val="53565A" w:themeColor="text2"/>
          <w:sz w:val="20"/>
          <w:szCs w:val="22"/>
        </w:rPr>
      </w:pPr>
      <w:r w:rsidRPr="0002322D">
        <w:rPr>
          <w:color w:val="53565A" w:themeColor="text2"/>
          <w:sz w:val="20"/>
          <w:szCs w:val="22"/>
        </w:rPr>
        <w:t>De opdrachtgever is in geen geval aansprakelijk voor de schade aan personen of goederen die rechtstreeks of onrechtstreeks het gevolg is van de activiteiten die nodig zijn voor de uitvoering van deze opdracht. De opdrachtnemer vrijwaart de opdrachtgever tegen elke vordering van schadevergoeding door derden in dit verband.</w:t>
      </w:r>
      <w:r w:rsidR="00DF5C03">
        <w:rPr>
          <w:color w:val="53565A" w:themeColor="text2"/>
          <w:sz w:val="20"/>
          <w:szCs w:val="22"/>
        </w:rPr>
        <w:br/>
      </w:r>
    </w:p>
    <w:p w14:paraId="4DF669F4" w14:textId="4687B2D5" w:rsidR="00012991" w:rsidRDefault="00012991" w:rsidP="00E200A3">
      <w:pPr>
        <w:pStyle w:val="VVSGTitel2"/>
        <w:numPr>
          <w:ilvl w:val="1"/>
          <w:numId w:val="2"/>
        </w:numPr>
        <w:spacing w:line="276" w:lineRule="auto"/>
      </w:pPr>
      <w:r>
        <w:t>Betaaltermijn</w:t>
      </w:r>
      <w:r w:rsidR="003833AA">
        <w:br/>
      </w:r>
    </w:p>
    <w:p w14:paraId="291F3DD4" w14:textId="77777777" w:rsidR="00F83D88" w:rsidRDefault="00F83D88" w:rsidP="00C5625C">
      <w:pPr>
        <w:spacing w:line="276" w:lineRule="auto"/>
        <w:rPr>
          <w:color w:val="53565A" w:themeColor="text2"/>
          <w:sz w:val="20"/>
          <w:szCs w:val="22"/>
        </w:rPr>
      </w:pPr>
    </w:p>
    <w:p w14:paraId="74AF2204" w14:textId="3D914850" w:rsidR="00F83D88" w:rsidRDefault="00F83D88" w:rsidP="00C5625C">
      <w:pPr>
        <w:spacing w:line="276" w:lineRule="auto"/>
        <w:rPr>
          <w:color w:val="53565A" w:themeColor="text2"/>
          <w:sz w:val="20"/>
        </w:rPr>
      </w:pPr>
      <w:r>
        <w:rPr>
          <w:color w:val="53565A" w:themeColor="text2"/>
          <w:sz w:val="20"/>
          <w:szCs w:val="22"/>
        </w:rPr>
        <w:t xml:space="preserve">De uitbetaling </w:t>
      </w:r>
      <w:r w:rsidR="00CF6F19">
        <w:rPr>
          <w:color w:val="53565A" w:themeColor="text2"/>
          <w:sz w:val="20"/>
          <w:szCs w:val="22"/>
        </w:rPr>
        <w:t xml:space="preserve">van de opdracht gebeurt in </w:t>
      </w:r>
      <w:r w:rsidR="005F797A">
        <w:rPr>
          <w:color w:val="53565A" w:themeColor="text2"/>
          <w:sz w:val="20"/>
          <w:szCs w:val="22"/>
        </w:rPr>
        <w:t>4 schijven</w:t>
      </w:r>
      <w:r w:rsidR="000E65E6">
        <w:rPr>
          <w:color w:val="53565A" w:themeColor="text2"/>
          <w:sz w:val="20"/>
          <w:szCs w:val="22"/>
        </w:rPr>
        <w:t xml:space="preserve">, gekoppeld aan de </w:t>
      </w:r>
      <w:r w:rsidR="000E65E6">
        <w:rPr>
          <w:color w:val="53565A" w:themeColor="text2"/>
          <w:sz w:val="20"/>
        </w:rPr>
        <w:t>stappen in titels 4.1.2 t.e.m. 4.1.5 van dit bestek:</w:t>
      </w:r>
    </w:p>
    <w:p w14:paraId="74F06D0D" w14:textId="2E6715D1" w:rsidR="000E65E6" w:rsidRDefault="000E65E6" w:rsidP="00691BB5">
      <w:pPr>
        <w:pStyle w:val="Lijstalinea"/>
        <w:numPr>
          <w:ilvl w:val="0"/>
          <w:numId w:val="21"/>
        </w:numPr>
        <w:spacing w:line="276" w:lineRule="auto"/>
        <w:ind w:left="284" w:hanging="284"/>
        <w:rPr>
          <w:color w:val="53565A" w:themeColor="text2"/>
          <w:sz w:val="20"/>
          <w:szCs w:val="22"/>
        </w:rPr>
      </w:pPr>
      <w:r>
        <w:rPr>
          <w:color w:val="53565A" w:themeColor="text2"/>
          <w:sz w:val="20"/>
          <w:szCs w:val="22"/>
        </w:rPr>
        <w:t>1</w:t>
      </w:r>
      <w:r w:rsidRPr="000E65E6">
        <w:rPr>
          <w:color w:val="53565A" w:themeColor="text2"/>
          <w:sz w:val="20"/>
          <w:szCs w:val="22"/>
          <w:vertAlign w:val="superscript"/>
        </w:rPr>
        <w:t>e</w:t>
      </w:r>
      <w:r>
        <w:rPr>
          <w:color w:val="53565A" w:themeColor="text2"/>
          <w:sz w:val="20"/>
          <w:szCs w:val="22"/>
        </w:rPr>
        <w:t xml:space="preserve"> schijf van 35% van het totaalbedrag na oplevering </w:t>
      </w:r>
      <w:r w:rsidR="00691BB5">
        <w:rPr>
          <w:color w:val="53565A" w:themeColor="text2"/>
          <w:sz w:val="20"/>
          <w:szCs w:val="22"/>
        </w:rPr>
        <w:t xml:space="preserve">4.1.2 Lokale </w:t>
      </w:r>
      <w:r w:rsidR="008422EA">
        <w:rPr>
          <w:color w:val="53565A" w:themeColor="text2"/>
          <w:sz w:val="20"/>
          <w:szCs w:val="22"/>
        </w:rPr>
        <w:t>d</w:t>
      </w:r>
      <w:r w:rsidR="00691BB5">
        <w:rPr>
          <w:color w:val="53565A" w:themeColor="text2"/>
          <w:sz w:val="20"/>
          <w:szCs w:val="22"/>
        </w:rPr>
        <w:t>ataverzameling</w:t>
      </w:r>
    </w:p>
    <w:p w14:paraId="43B1298C" w14:textId="0D26097A" w:rsidR="00691BB5" w:rsidRDefault="00691BB5" w:rsidP="00691BB5">
      <w:pPr>
        <w:pStyle w:val="Lijstalinea"/>
        <w:numPr>
          <w:ilvl w:val="0"/>
          <w:numId w:val="21"/>
        </w:numPr>
        <w:spacing w:line="276" w:lineRule="auto"/>
        <w:ind w:left="284" w:hanging="284"/>
        <w:rPr>
          <w:color w:val="53565A" w:themeColor="text2"/>
          <w:sz w:val="20"/>
          <w:szCs w:val="22"/>
        </w:rPr>
      </w:pPr>
      <w:r>
        <w:rPr>
          <w:color w:val="53565A" w:themeColor="text2"/>
          <w:sz w:val="20"/>
          <w:szCs w:val="22"/>
        </w:rPr>
        <w:t>2</w:t>
      </w:r>
      <w:r w:rsidRPr="00691BB5">
        <w:rPr>
          <w:color w:val="53565A" w:themeColor="text2"/>
          <w:sz w:val="20"/>
          <w:szCs w:val="22"/>
          <w:vertAlign w:val="superscript"/>
        </w:rPr>
        <w:t>e</w:t>
      </w:r>
      <w:r>
        <w:rPr>
          <w:color w:val="53565A" w:themeColor="text2"/>
          <w:sz w:val="20"/>
          <w:szCs w:val="22"/>
        </w:rPr>
        <w:t xml:space="preserve"> schijf van 25% van het totaalbedrag na oplevering 4.1.3 </w:t>
      </w:r>
      <w:r w:rsidR="008422EA">
        <w:rPr>
          <w:color w:val="53565A" w:themeColor="text2"/>
          <w:sz w:val="20"/>
          <w:szCs w:val="22"/>
        </w:rPr>
        <w:t>Lokale w</w:t>
      </w:r>
      <w:r>
        <w:rPr>
          <w:color w:val="53565A" w:themeColor="text2"/>
          <w:sz w:val="20"/>
          <w:szCs w:val="22"/>
        </w:rPr>
        <w:t>armtevisie</w:t>
      </w:r>
    </w:p>
    <w:p w14:paraId="3A49F9FC" w14:textId="67FDBFB7" w:rsidR="00691BB5" w:rsidRDefault="00691BB5" w:rsidP="00691BB5">
      <w:pPr>
        <w:pStyle w:val="Lijstalinea"/>
        <w:numPr>
          <w:ilvl w:val="0"/>
          <w:numId w:val="21"/>
        </w:numPr>
        <w:spacing w:line="276" w:lineRule="auto"/>
        <w:ind w:left="284" w:hanging="284"/>
        <w:rPr>
          <w:color w:val="53565A" w:themeColor="text2"/>
          <w:sz w:val="20"/>
          <w:szCs w:val="22"/>
        </w:rPr>
      </w:pPr>
      <w:r>
        <w:rPr>
          <w:color w:val="53565A" w:themeColor="text2"/>
          <w:sz w:val="20"/>
          <w:szCs w:val="22"/>
        </w:rPr>
        <w:t>3</w:t>
      </w:r>
      <w:r w:rsidRPr="00691BB5">
        <w:rPr>
          <w:color w:val="53565A" w:themeColor="text2"/>
          <w:sz w:val="20"/>
          <w:szCs w:val="22"/>
          <w:vertAlign w:val="superscript"/>
        </w:rPr>
        <w:t>e</w:t>
      </w:r>
      <w:r>
        <w:rPr>
          <w:color w:val="53565A" w:themeColor="text2"/>
          <w:sz w:val="20"/>
          <w:szCs w:val="22"/>
        </w:rPr>
        <w:t xml:space="preserve"> schijf van 20% van het totaalbedrag na oplevering 4.1.4 Warmtezoneringsplan</w:t>
      </w:r>
    </w:p>
    <w:p w14:paraId="61D8C8E4" w14:textId="0D6A876F" w:rsidR="00691BB5" w:rsidRPr="00691BB5" w:rsidRDefault="00691BB5" w:rsidP="00691BB5">
      <w:pPr>
        <w:pStyle w:val="Lijstalinea"/>
        <w:numPr>
          <w:ilvl w:val="0"/>
          <w:numId w:val="21"/>
        </w:numPr>
        <w:spacing w:line="276" w:lineRule="auto"/>
        <w:ind w:left="284" w:hanging="284"/>
        <w:rPr>
          <w:color w:val="53565A" w:themeColor="text2"/>
          <w:sz w:val="20"/>
          <w:szCs w:val="22"/>
        </w:rPr>
      </w:pPr>
      <w:r>
        <w:rPr>
          <w:color w:val="53565A" w:themeColor="text2"/>
          <w:sz w:val="20"/>
          <w:szCs w:val="22"/>
        </w:rPr>
        <w:t>4</w:t>
      </w:r>
      <w:r w:rsidRPr="00691BB5">
        <w:rPr>
          <w:color w:val="53565A" w:themeColor="text2"/>
          <w:sz w:val="20"/>
          <w:szCs w:val="22"/>
          <w:vertAlign w:val="superscript"/>
        </w:rPr>
        <w:t>e</w:t>
      </w:r>
      <w:r>
        <w:rPr>
          <w:color w:val="53565A" w:themeColor="text2"/>
          <w:sz w:val="20"/>
          <w:szCs w:val="22"/>
        </w:rPr>
        <w:t xml:space="preserve"> schijf van 20% van het totaalbedrag na oplevering 4.1.5 Warmtebeleidsplan</w:t>
      </w:r>
    </w:p>
    <w:p w14:paraId="024A0EE5" w14:textId="77777777" w:rsidR="00F83D88" w:rsidRDefault="00F83D88" w:rsidP="00C5625C">
      <w:pPr>
        <w:spacing w:line="276" w:lineRule="auto"/>
        <w:rPr>
          <w:color w:val="53565A" w:themeColor="text2"/>
          <w:sz w:val="20"/>
          <w:szCs w:val="22"/>
        </w:rPr>
      </w:pPr>
    </w:p>
    <w:p w14:paraId="014B8AB0" w14:textId="2E93BC64" w:rsidR="00012991" w:rsidRDefault="00012991" w:rsidP="00C5625C">
      <w:pPr>
        <w:spacing w:line="276" w:lineRule="auto"/>
        <w:rPr>
          <w:color w:val="53565A" w:themeColor="text2"/>
          <w:sz w:val="20"/>
          <w:szCs w:val="22"/>
        </w:rPr>
      </w:pPr>
      <w:r w:rsidRPr="00572481">
        <w:rPr>
          <w:color w:val="53565A" w:themeColor="text2"/>
          <w:sz w:val="20"/>
          <w:szCs w:val="22"/>
        </w:rPr>
        <w:t xml:space="preserve">De </w:t>
      </w:r>
      <w:r w:rsidR="00572481" w:rsidRPr="00572481">
        <w:rPr>
          <w:color w:val="53565A" w:themeColor="text2"/>
          <w:sz w:val="20"/>
          <w:szCs w:val="22"/>
          <w:highlight w:val="yellow"/>
        </w:rPr>
        <w:t>gemeente x</w:t>
      </w:r>
      <w:r w:rsidRPr="00572481">
        <w:rPr>
          <w:color w:val="53565A" w:themeColor="text2"/>
          <w:sz w:val="20"/>
          <w:szCs w:val="22"/>
        </w:rPr>
        <w:t xml:space="preserve"> beschikt over een verificatietermijn van dertig (30) kalenderdagen. De opdrachtnemer dient samen met de ereloon- en kostenstaat, die geldt als schuldvordering, een gedetailleerde prestatiestaat in, die een overzicht biedt van de gefactureerde prestaties. De betaling vindt plaats binnen een betalingstermijn van dertig (30) kalenderdagen vanaf het verstrijken van voornoemde verificatietermijn.</w:t>
      </w:r>
    </w:p>
    <w:p w14:paraId="11719DBB" w14:textId="77777777" w:rsidR="005C524D" w:rsidRPr="00572481" w:rsidRDefault="005C524D" w:rsidP="00C5625C">
      <w:pPr>
        <w:spacing w:line="276" w:lineRule="auto"/>
        <w:rPr>
          <w:color w:val="53565A" w:themeColor="text2"/>
          <w:sz w:val="20"/>
          <w:szCs w:val="22"/>
        </w:rPr>
      </w:pPr>
    </w:p>
    <w:p w14:paraId="05408A73" w14:textId="7E29E91A" w:rsidR="00012991" w:rsidRDefault="00012991" w:rsidP="00E200A3">
      <w:pPr>
        <w:pStyle w:val="VVSGTitel2"/>
        <w:numPr>
          <w:ilvl w:val="1"/>
          <w:numId w:val="2"/>
        </w:numPr>
        <w:spacing w:line="276" w:lineRule="auto"/>
      </w:pPr>
      <w:r>
        <w:t>Keuring en oplevering (art. 41 t.e.m. 43, 64 en 156)</w:t>
      </w:r>
      <w:r w:rsidR="003833AA">
        <w:br/>
      </w:r>
    </w:p>
    <w:p w14:paraId="2420E3B7" w14:textId="3AD627C8" w:rsidR="00012991" w:rsidRPr="007D4C52" w:rsidRDefault="00012991" w:rsidP="00C5625C">
      <w:pPr>
        <w:spacing w:line="276" w:lineRule="auto"/>
        <w:rPr>
          <w:color w:val="53565A" w:themeColor="text2"/>
          <w:sz w:val="20"/>
          <w:szCs w:val="22"/>
        </w:rPr>
      </w:pPr>
      <w:r w:rsidRPr="007D4C52">
        <w:rPr>
          <w:color w:val="53565A" w:themeColor="text2"/>
          <w:sz w:val="20"/>
          <w:szCs w:val="22"/>
        </w:rPr>
        <w:t>De uitvoering van de dienstverlening door de opdrachtnemer wordt op regelmatige tijdstippen</w:t>
      </w:r>
      <w:r w:rsidR="007D4C52">
        <w:rPr>
          <w:color w:val="53565A" w:themeColor="text2"/>
          <w:sz w:val="20"/>
          <w:szCs w:val="22"/>
        </w:rPr>
        <w:t xml:space="preserve"> </w:t>
      </w:r>
      <w:r w:rsidRPr="007D4C52">
        <w:rPr>
          <w:color w:val="53565A" w:themeColor="text2"/>
          <w:sz w:val="20"/>
          <w:szCs w:val="22"/>
        </w:rPr>
        <w:t>geëvalueerd. Dit zal gebeuren door een opvolgingsgesprek waarop de opdrachtnemer zal uitgenodigd worden, en waarbij het functioneren van de opdrachtnemer eventueel kan bijgestuurd worden.</w:t>
      </w:r>
    </w:p>
    <w:p w14:paraId="1CCCAD23" w14:textId="77777777" w:rsidR="00012991" w:rsidRPr="007D4C52" w:rsidRDefault="00012991" w:rsidP="00C5625C">
      <w:pPr>
        <w:spacing w:line="276" w:lineRule="auto"/>
        <w:rPr>
          <w:color w:val="53565A" w:themeColor="text2"/>
          <w:sz w:val="20"/>
          <w:szCs w:val="22"/>
        </w:rPr>
      </w:pPr>
    </w:p>
    <w:p w14:paraId="731AE064" w14:textId="3A6611EB"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Anderzijds heeft de opdrachtnemer op dat ogenblik ook de gelegenheid om zijnerzijds opmerkingen of aanbevelingen ten aanzien van de </w:t>
      </w:r>
      <w:r w:rsidR="007D4C52" w:rsidRPr="007D4C52">
        <w:rPr>
          <w:color w:val="53565A" w:themeColor="text2"/>
          <w:sz w:val="20"/>
          <w:szCs w:val="22"/>
          <w:highlight w:val="yellow"/>
        </w:rPr>
        <w:t>gemeente x</w:t>
      </w:r>
      <w:r w:rsidRPr="007D4C52">
        <w:rPr>
          <w:color w:val="53565A" w:themeColor="text2"/>
          <w:sz w:val="20"/>
          <w:szCs w:val="22"/>
        </w:rPr>
        <w:t xml:space="preserve"> te geven.</w:t>
      </w:r>
    </w:p>
    <w:p w14:paraId="691F63DF" w14:textId="7E93D496"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Indien desondanks de opdrachtnemer ondermaats presteert en zijn verplichtingen ingevolge de overeenkomst niet nakomt, stelt de </w:t>
      </w:r>
      <w:r w:rsidR="0078701A" w:rsidRPr="0078701A">
        <w:rPr>
          <w:color w:val="53565A" w:themeColor="text2"/>
          <w:sz w:val="20"/>
          <w:szCs w:val="22"/>
          <w:highlight w:val="yellow"/>
        </w:rPr>
        <w:t>gemeente x</w:t>
      </w:r>
      <w:r w:rsidRPr="007D4C52">
        <w:rPr>
          <w:color w:val="53565A" w:themeColor="text2"/>
          <w:sz w:val="20"/>
          <w:szCs w:val="22"/>
        </w:rPr>
        <w:t xml:space="preserve"> de tekortkomingen vast in een proces-verbaal waarvan een afschrift onmiddellijk bij ter post aangetekende brief aan de opdrachtnemer wordt gezonden. De opdrachtnemer moet zonder verwijl zijn tekortkomingen herstellen. Hij kan bij ter post aangetekende brief aan de </w:t>
      </w:r>
      <w:r w:rsidR="0078701A" w:rsidRPr="0078701A">
        <w:rPr>
          <w:color w:val="53565A" w:themeColor="text2"/>
          <w:sz w:val="20"/>
          <w:szCs w:val="22"/>
          <w:highlight w:val="yellow"/>
        </w:rPr>
        <w:t>gemeente x</w:t>
      </w:r>
      <w:r w:rsidRPr="007D4C52">
        <w:rPr>
          <w:color w:val="53565A" w:themeColor="text2"/>
          <w:sz w:val="20"/>
          <w:szCs w:val="22"/>
        </w:rPr>
        <w:t xml:space="preserve">, te verzenden binnen de vijftien kalenderdagen volgend op de postdatum van het toezenden van het proces-verbaal, zijn verweermiddelen doen gelden. Zijn stilzwijgen na die termijn geldt als een erkenning van de vastgestelde feiten. </w:t>
      </w:r>
    </w:p>
    <w:p w14:paraId="7447527A" w14:textId="77777777" w:rsidR="00012991" w:rsidRPr="007D4C52" w:rsidRDefault="00012991" w:rsidP="00C5625C">
      <w:pPr>
        <w:spacing w:line="276" w:lineRule="auto"/>
        <w:rPr>
          <w:color w:val="53565A" w:themeColor="text2"/>
          <w:sz w:val="20"/>
          <w:szCs w:val="22"/>
        </w:rPr>
      </w:pPr>
    </w:p>
    <w:p w14:paraId="6F3404CF" w14:textId="31B204E7" w:rsidR="00012991" w:rsidRPr="007D4C52" w:rsidRDefault="00012991" w:rsidP="00C5625C">
      <w:pPr>
        <w:spacing w:line="276" w:lineRule="auto"/>
        <w:rPr>
          <w:color w:val="53565A" w:themeColor="text2"/>
          <w:sz w:val="20"/>
          <w:szCs w:val="22"/>
        </w:rPr>
      </w:pPr>
      <w:r w:rsidRPr="007D4C52">
        <w:rPr>
          <w:color w:val="53565A" w:themeColor="text2"/>
          <w:sz w:val="20"/>
          <w:szCs w:val="22"/>
        </w:rPr>
        <w:t xml:space="preserve">Wanneer de tekortkomingen van de opdrachtnemer blijven aanhouden, stelt de opdrachtnemer zich bloot aan sancties. Meer bepaald heeft de </w:t>
      </w:r>
      <w:r w:rsidR="00566114" w:rsidRPr="00566114">
        <w:rPr>
          <w:color w:val="53565A" w:themeColor="text2"/>
          <w:sz w:val="20"/>
          <w:szCs w:val="22"/>
          <w:highlight w:val="yellow"/>
        </w:rPr>
        <w:t>gemeente x</w:t>
      </w:r>
      <w:r w:rsidRPr="007D4C52">
        <w:rPr>
          <w:color w:val="53565A" w:themeColor="text2"/>
          <w:sz w:val="20"/>
          <w:szCs w:val="22"/>
        </w:rPr>
        <w:t xml:space="preserve"> het recht om de overeenkomst ten aanzien van de betrokken opdrachtnemer voortijdig te beëindigen. Dergelijke voortijdige beëindiging van de overeenkomst door de </w:t>
      </w:r>
      <w:r w:rsidR="00566114" w:rsidRPr="00566114">
        <w:rPr>
          <w:color w:val="53565A" w:themeColor="text2"/>
          <w:sz w:val="20"/>
          <w:szCs w:val="22"/>
          <w:highlight w:val="yellow"/>
        </w:rPr>
        <w:t>gemeente x</w:t>
      </w:r>
      <w:r w:rsidR="00566114" w:rsidRPr="007D4C52">
        <w:rPr>
          <w:color w:val="53565A" w:themeColor="text2"/>
          <w:sz w:val="20"/>
          <w:szCs w:val="22"/>
        </w:rPr>
        <w:t xml:space="preserve"> </w:t>
      </w:r>
      <w:r w:rsidRPr="007D4C52">
        <w:rPr>
          <w:color w:val="53565A" w:themeColor="text2"/>
          <w:sz w:val="20"/>
          <w:szCs w:val="22"/>
        </w:rPr>
        <w:t>gebeurt zonder schadevergoeding of enige andere vergoeding door de opdrachtnemer.</w:t>
      </w:r>
    </w:p>
    <w:p w14:paraId="39A96805" w14:textId="77777777" w:rsidR="00012991" w:rsidRPr="007D4C52" w:rsidRDefault="00012991" w:rsidP="00C5625C">
      <w:pPr>
        <w:spacing w:line="276" w:lineRule="auto"/>
        <w:rPr>
          <w:color w:val="53565A" w:themeColor="text2"/>
          <w:sz w:val="20"/>
          <w:szCs w:val="22"/>
        </w:rPr>
      </w:pPr>
    </w:p>
    <w:p w14:paraId="3308542B" w14:textId="28E078D1" w:rsidR="00012991" w:rsidRDefault="00012991" w:rsidP="00E200A3">
      <w:pPr>
        <w:pStyle w:val="VVSGTitel2"/>
        <w:numPr>
          <w:ilvl w:val="1"/>
          <w:numId w:val="2"/>
        </w:numPr>
        <w:spacing w:line="276" w:lineRule="auto"/>
      </w:pPr>
      <w:r>
        <w:t>Vaste of minimale hoeveelheden (arts. 148 en 151, § 5)</w:t>
      </w:r>
      <w:r w:rsidR="003833AA">
        <w:br/>
      </w:r>
    </w:p>
    <w:p w14:paraId="6191D2FB" w14:textId="77777777" w:rsidR="00012991" w:rsidRPr="00566114" w:rsidRDefault="00012991" w:rsidP="00C5625C">
      <w:pPr>
        <w:spacing w:line="276" w:lineRule="auto"/>
        <w:rPr>
          <w:color w:val="53565A" w:themeColor="text2"/>
          <w:sz w:val="20"/>
          <w:szCs w:val="22"/>
        </w:rPr>
      </w:pPr>
      <w:r w:rsidRPr="00566114">
        <w:rPr>
          <w:color w:val="53565A" w:themeColor="text2"/>
          <w:sz w:val="20"/>
          <w:szCs w:val="22"/>
        </w:rPr>
        <w:t>Door het louter sluiten van de overeenkomst verkrijgt de opdrachtnemer geenszins het recht vaste of minimale hoeveelheden uit te voeren.</w:t>
      </w:r>
    </w:p>
    <w:p w14:paraId="3257CD76" w14:textId="76844BBE" w:rsidR="00012991" w:rsidRDefault="00012991" w:rsidP="00E200A3">
      <w:pPr>
        <w:pStyle w:val="VVSGTitel2"/>
        <w:numPr>
          <w:ilvl w:val="1"/>
          <w:numId w:val="2"/>
        </w:numPr>
        <w:spacing w:line="276" w:lineRule="auto"/>
      </w:pPr>
      <w:r>
        <w:t>Uitvoeringsmodaliteiten (art. 146)</w:t>
      </w:r>
      <w:r w:rsidR="003833AA">
        <w:br/>
      </w:r>
    </w:p>
    <w:p w14:paraId="6D71FF62" w14:textId="77777777" w:rsidR="00012991" w:rsidRDefault="00012991" w:rsidP="00E200A3">
      <w:pPr>
        <w:pStyle w:val="VVSGTitel3"/>
        <w:numPr>
          <w:ilvl w:val="2"/>
          <w:numId w:val="2"/>
        </w:numPr>
        <w:spacing w:line="276" w:lineRule="auto"/>
      </w:pPr>
      <w:r>
        <w:t>Deontologie</w:t>
      </w:r>
    </w:p>
    <w:p w14:paraId="39DCDE59" w14:textId="2F9EE7A8" w:rsidR="00AC3BE1" w:rsidRPr="00AC3BE1" w:rsidRDefault="00012991" w:rsidP="00C5625C">
      <w:pPr>
        <w:spacing w:line="276" w:lineRule="auto"/>
        <w:rPr>
          <w:color w:val="53565A" w:themeColor="text2"/>
          <w:sz w:val="20"/>
          <w:szCs w:val="22"/>
        </w:rPr>
      </w:pPr>
      <w:r w:rsidRPr="00AC3BE1">
        <w:rPr>
          <w:color w:val="53565A" w:themeColor="text2"/>
          <w:sz w:val="20"/>
          <w:szCs w:val="22"/>
        </w:rPr>
        <w:t>De opdrachtnemer verbindt zich ertoe zich stipt te houden aan de wettelijke en deontologische verplichtingen die zijn beroep meebrengt, en inzonderheid aan de principes van waardigheid, rechtschapenheid, kiesheid en geheimhouding.</w:t>
      </w:r>
      <w:r w:rsidR="003833AA">
        <w:rPr>
          <w:color w:val="53565A" w:themeColor="text2"/>
          <w:sz w:val="20"/>
          <w:szCs w:val="22"/>
        </w:rPr>
        <w:br/>
      </w:r>
    </w:p>
    <w:p w14:paraId="641EB273" w14:textId="77777777" w:rsidR="00012991" w:rsidRPr="00B85121" w:rsidRDefault="00012991" w:rsidP="00E200A3">
      <w:pPr>
        <w:pStyle w:val="VVSGTitel3"/>
        <w:numPr>
          <w:ilvl w:val="2"/>
          <w:numId w:val="2"/>
        </w:numPr>
        <w:spacing w:line="276" w:lineRule="auto"/>
      </w:pPr>
      <w:r w:rsidRPr="00B85121">
        <w:t>Intellectuele rechten en knowhow</w:t>
      </w:r>
    </w:p>
    <w:p w14:paraId="08B0D5B9" w14:textId="77777777" w:rsidR="00012991" w:rsidRPr="00B6330F" w:rsidRDefault="00012991" w:rsidP="00C5625C">
      <w:pPr>
        <w:spacing w:line="276" w:lineRule="auto"/>
        <w:rPr>
          <w:color w:val="53565A" w:themeColor="text2"/>
          <w:sz w:val="20"/>
          <w:szCs w:val="22"/>
        </w:rPr>
      </w:pPr>
      <w:r w:rsidRPr="00B6330F">
        <w:rPr>
          <w:color w:val="53565A" w:themeColor="text2"/>
          <w:sz w:val="20"/>
          <w:szCs w:val="22"/>
        </w:rPr>
        <w:t>Alle resultaten en rapporten die de opdrachtnemer opstelt in uitvoering van deze opdracht zijn eigendom van de opdrachtgever en kunnen slechts met schriftelijke toestemming van de opdrachtgever bekend gemaakt worden of aan derden meegedeeld worden.</w:t>
      </w:r>
    </w:p>
    <w:p w14:paraId="08A573BF" w14:textId="77777777" w:rsidR="00876139" w:rsidRDefault="00876139" w:rsidP="00C5625C">
      <w:pPr>
        <w:spacing w:line="276" w:lineRule="auto"/>
        <w:rPr>
          <w:color w:val="53565A" w:themeColor="text2"/>
          <w:sz w:val="20"/>
          <w:szCs w:val="22"/>
        </w:rPr>
      </w:pPr>
    </w:p>
    <w:p w14:paraId="4CBDC26F" w14:textId="5E84F854" w:rsidR="00012991" w:rsidRPr="00020F14" w:rsidRDefault="00012991" w:rsidP="00C5625C">
      <w:pPr>
        <w:spacing w:line="276" w:lineRule="auto"/>
        <w:rPr>
          <w:color w:val="53565A" w:themeColor="text2"/>
          <w:sz w:val="20"/>
          <w:szCs w:val="22"/>
        </w:rPr>
      </w:pPr>
      <w:r w:rsidRPr="00B6330F">
        <w:rPr>
          <w:color w:val="53565A" w:themeColor="text2"/>
          <w:sz w:val="20"/>
          <w:szCs w:val="22"/>
        </w:rPr>
        <w:t>De auteursrechten voor alle producten die ontwikkeld worden in uitvoering van deze opdracht berusten bij de opdrachtgever.</w:t>
      </w:r>
      <w:r w:rsidR="003833AA">
        <w:rPr>
          <w:strike/>
          <w:color w:val="53565A" w:themeColor="text2"/>
          <w:sz w:val="20"/>
          <w:szCs w:val="22"/>
        </w:rPr>
        <w:br/>
      </w:r>
    </w:p>
    <w:p w14:paraId="26D909A5" w14:textId="77777777" w:rsidR="00012991" w:rsidRDefault="00012991" w:rsidP="00E200A3">
      <w:pPr>
        <w:pStyle w:val="VVSGTitel3"/>
        <w:numPr>
          <w:ilvl w:val="2"/>
          <w:numId w:val="2"/>
        </w:numPr>
        <w:spacing w:line="276" w:lineRule="auto"/>
      </w:pPr>
      <w:r>
        <w:t>Con</w:t>
      </w:r>
      <w:r w:rsidRPr="001D7974">
        <w:t>t</w:t>
      </w:r>
      <w:r>
        <w:t>in</w:t>
      </w:r>
      <w:r w:rsidRPr="001D7974">
        <w:t>u</w:t>
      </w:r>
      <w:r>
        <w:t>ï</w:t>
      </w:r>
      <w:r w:rsidRPr="001D7974">
        <w:t>t</w:t>
      </w:r>
      <w:r>
        <w:t>ei</w:t>
      </w:r>
      <w:r w:rsidRPr="001D7974">
        <w:t>t</w:t>
      </w:r>
      <w:r>
        <w:t xml:space="preserve"> </w:t>
      </w:r>
      <w:r w:rsidRPr="001D7974">
        <w:t>v</w:t>
      </w:r>
      <w:r>
        <w:t>an de opdrach</w:t>
      </w:r>
      <w:r w:rsidRPr="001D7974">
        <w:t>t</w:t>
      </w:r>
    </w:p>
    <w:p w14:paraId="6F53D94D" w14:textId="177C83C6" w:rsidR="00012991" w:rsidRPr="00C31A54" w:rsidRDefault="00012991" w:rsidP="00C5625C">
      <w:pPr>
        <w:spacing w:line="276" w:lineRule="auto"/>
        <w:rPr>
          <w:color w:val="53565A" w:themeColor="text2"/>
          <w:sz w:val="20"/>
          <w:szCs w:val="22"/>
        </w:rPr>
      </w:pPr>
      <w:r w:rsidRPr="00C31A54">
        <w:rPr>
          <w:color w:val="53565A" w:themeColor="text2"/>
          <w:sz w:val="20"/>
          <w:szCs w:val="22"/>
        </w:rPr>
        <w:t>De opdrach</w:t>
      </w:r>
      <w:r w:rsidRPr="00C31A54">
        <w:rPr>
          <w:rFonts w:eastAsia="Arial" w:cs="Arial"/>
          <w:color w:val="53565A" w:themeColor="text2"/>
          <w:sz w:val="20"/>
          <w:szCs w:val="22"/>
        </w:rPr>
        <w:t>t</w:t>
      </w:r>
      <w:r w:rsidRPr="00C31A54">
        <w:rPr>
          <w:color w:val="53565A" w:themeColor="text2"/>
          <w:sz w:val="20"/>
          <w:szCs w:val="22"/>
        </w:rPr>
        <w:t xml:space="preserve">nemer moet </w:t>
      </w:r>
      <w:r w:rsidRPr="00C31A54">
        <w:rPr>
          <w:rFonts w:eastAsia="Arial" w:cs="Arial"/>
          <w:color w:val="53565A" w:themeColor="text2"/>
          <w:sz w:val="20"/>
          <w:szCs w:val="22"/>
        </w:rPr>
        <w:t>t</w:t>
      </w:r>
      <w:r w:rsidRPr="00C31A54">
        <w:rPr>
          <w:color w:val="53565A" w:themeColor="text2"/>
          <w:sz w:val="20"/>
          <w:szCs w:val="22"/>
        </w:rPr>
        <w:t xml:space="preserve">e allen </w:t>
      </w:r>
      <w:r w:rsidRPr="00C31A54">
        <w:rPr>
          <w:rFonts w:eastAsia="Arial" w:cs="Arial"/>
          <w:color w:val="53565A" w:themeColor="text2"/>
          <w:sz w:val="20"/>
          <w:szCs w:val="22"/>
        </w:rPr>
        <w:t>t</w:t>
      </w:r>
      <w:r w:rsidRPr="00C31A54">
        <w:rPr>
          <w:color w:val="53565A" w:themeColor="text2"/>
          <w:sz w:val="20"/>
          <w:szCs w:val="22"/>
        </w:rPr>
        <w:t>ijde de con</w:t>
      </w:r>
      <w:r w:rsidRPr="00C31A54">
        <w:rPr>
          <w:rFonts w:eastAsia="Arial" w:cs="Arial"/>
          <w:color w:val="53565A" w:themeColor="text2"/>
          <w:sz w:val="20"/>
          <w:szCs w:val="22"/>
        </w:rPr>
        <w:t>t</w:t>
      </w:r>
      <w:r w:rsidRPr="00C31A54">
        <w:rPr>
          <w:color w:val="53565A" w:themeColor="text2"/>
          <w:sz w:val="20"/>
          <w:szCs w:val="22"/>
        </w:rPr>
        <w:t>inu</w:t>
      </w:r>
      <w:r w:rsidRPr="00C31A54">
        <w:rPr>
          <w:rFonts w:hint="eastAsia"/>
          <w:color w:val="53565A" w:themeColor="text2"/>
          <w:sz w:val="20"/>
          <w:szCs w:val="22"/>
        </w:rPr>
        <w:t>ï</w:t>
      </w:r>
      <w:r w:rsidRPr="00C31A54">
        <w:rPr>
          <w:color w:val="53565A" w:themeColor="text2"/>
          <w:sz w:val="20"/>
          <w:szCs w:val="22"/>
        </w:rPr>
        <w:t>tei</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v</w:t>
      </w:r>
      <w:r w:rsidRPr="00C31A54">
        <w:rPr>
          <w:color w:val="53565A" w:themeColor="text2"/>
          <w:sz w:val="20"/>
          <w:szCs w:val="22"/>
        </w:rPr>
        <w:t>an de diens</w:t>
      </w:r>
      <w:r w:rsidRPr="00C31A54">
        <w:rPr>
          <w:rFonts w:eastAsia="Arial" w:cs="Arial"/>
          <w:color w:val="53565A" w:themeColor="text2"/>
          <w:sz w:val="20"/>
          <w:szCs w:val="22"/>
        </w:rPr>
        <w:t>tv</w:t>
      </w:r>
      <w:r w:rsidRPr="00C31A54">
        <w:rPr>
          <w:color w:val="53565A" w:themeColor="text2"/>
          <w:sz w:val="20"/>
          <w:szCs w:val="22"/>
        </w:rPr>
        <w:t xml:space="preserve">erlening </w:t>
      </w:r>
      <w:r w:rsidRPr="00C31A54">
        <w:rPr>
          <w:rFonts w:eastAsia="Arial" w:cs="Arial"/>
          <w:color w:val="53565A" w:themeColor="text2"/>
          <w:sz w:val="20"/>
          <w:szCs w:val="22"/>
        </w:rPr>
        <w:t>v</w:t>
      </w:r>
      <w:r w:rsidRPr="00C31A54">
        <w:rPr>
          <w:color w:val="53565A" w:themeColor="text2"/>
          <w:sz w:val="20"/>
          <w:szCs w:val="22"/>
        </w:rPr>
        <w:t>er</w:t>
      </w:r>
      <w:r w:rsidRPr="00C31A54">
        <w:rPr>
          <w:rFonts w:eastAsia="Arial" w:cs="Arial"/>
          <w:color w:val="53565A" w:themeColor="text2"/>
          <w:sz w:val="20"/>
          <w:szCs w:val="22"/>
        </w:rPr>
        <w:t>z</w:t>
      </w:r>
      <w:r w:rsidRPr="00C31A54">
        <w:rPr>
          <w:color w:val="53565A" w:themeColor="text2"/>
          <w:sz w:val="20"/>
          <w:szCs w:val="22"/>
        </w:rPr>
        <w:t>ekeren</w:t>
      </w:r>
      <w:r w:rsidRPr="00C31A54">
        <w:rPr>
          <w:rFonts w:eastAsia="Arial" w:cs="Arial"/>
          <w:color w:val="53565A" w:themeColor="text2"/>
          <w:sz w:val="20"/>
          <w:szCs w:val="22"/>
        </w:rPr>
        <w:t>.</w:t>
      </w:r>
      <w:r w:rsidRPr="00C31A54">
        <w:rPr>
          <w:color w:val="53565A" w:themeColor="text2"/>
          <w:sz w:val="20"/>
          <w:szCs w:val="22"/>
        </w:rPr>
        <w:t xml:space="preserve"> In ge</w:t>
      </w:r>
      <w:r w:rsidRPr="00C31A54">
        <w:rPr>
          <w:rFonts w:eastAsia="Arial" w:cs="Arial"/>
          <w:color w:val="53565A" w:themeColor="text2"/>
          <w:sz w:val="20"/>
          <w:szCs w:val="22"/>
        </w:rPr>
        <w:t>v</w:t>
      </w:r>
      <w:r w:rsidRPr="00C31A54">
        <w:rPr>
          <w:color w:val="53565A" w:themeColor="text2"/>
          <w:sz w:val="20"/>
          <w:szCs w:val="22"/>
        </w:rPr>
        <w:t>al van af</w:t>
      </w:r>
      <w:r w:rsidRPr="00C31A54">
        <w:rPr>
          <w:rFonts w:eastAsia="Arial" w:cs="Arial"/>
          <w:color w:val="53565A" w:themeColor="text2"/>
          <w:sz w:val="20"/>
          <w:szCs w:val="22"/>
        </w:rPr>
        <w:t>w</w:t>
      </w:r>
      <w:r w:rsidRPr="00C31A54">
        <w:rPr>
          <w:color w:val="53565A" w:themeColor="text2"/>
          <w:sz w:val="20"/>
          <w:szCs w:val="22"/>
        </w:rPr>
        <w:t>e</w:t>
      </w:r>
      <w:r w:rsidRPr="00C31A54">
        <w:rPr>
          <w:rFonts w:eastAsia="Arial" w:cs="Arial"/>
          <w:color w:val="53565A" w:themeColor="text2"/>
          <w:sz w:val="20"/>
          <w:szCs w:val="22"/>
        </w:rPr>
        <w:t>z</w:t>
      </w:r>
      <w:r w:rsidRPr="00C31A54">
        <w:rPr>
          <w:color w:val="53565A" w:themeColor="text2"/>
          <w:sz w:val="20"/>
          <w:szCs w:val="22"/>
        </w:rPr>
        <w:t xml:space="preserve">igheid </w:t>
      </w:r>
      <w:r w:rsidRPr="00C31A54">
        <w:rPr>
          <w:rFonts w:eastAsia="Arial" w:cs="Arial"/>
          <w:color w:val="53565A" w:themeColor="text2"/>
          <w:sz w:val="20"/>
          <w:szCs w:val="22"/>
        </w:rPr>
        <w:t>v</w:t>
      </w:r>
      <w:r w:rsidRPr="00C31A54">
        <w:rPr>
          <w:color w:val="53565A" w:themeColor="text2"/>
          <w:sz w:val="20"/>
          <w:szCs w:val="22"/>
        </w:rPr>
        <w:t>an de opdrach</w:t>
      </w:r>
      <w:r w:rsidRPr="00C31A54">
        <w:rPr>
          <w:rFonts w:eastAsia="Arial" w:cs="Arial"/>
          <w:color w:val="53565A" w:themeColor="text2"/>
          <w:sz w:val="20"/>
          <w:szCs w:val="22"/>
        </w:rPr>
        <w:t>t</w:t>
      </w:r>
      <w:r w:rsidRPr="00C31A54">
        <w:rPr>
          <w:color w:val="53565A" w:themeColor="text2"/>
          <w:sz w:val="20"/>
          <w:szCs w:val="22"/>
        </w:rPr>
        <w:t>nemer (ziek</w:t>
      </w:r>
      <w:r w:rsidRPr="00C31A54">
        <w:rPr>
          <w:rFonts w:eastAsia="Arial" w:cs="Arial"/>
          <w:color w:val="53565A" w:themeColor="text2"/>
          <w:sz w:val="20"/>
          <w:szCs w:val="22"/>
        </w:rPr>
        <w:t>t</w:t>
      </w:r>
      <w:r w:rsidRPr="00C31A54">
        <w:rPr>
          <w:color w:val="53565A" w:themeColor="text2"/>
          <w:sz w:val="20"/>
          <w:szCs w:val="22"/>
        </w:rPr>
        <w:t>e</w:t>
      </w:r>
      <w:r w:rsidRPr="00C31A54">
        <w:rPr>
          <w:rFonts w:eastAsia="Arial" w:cs="Arial"/>
          <w:color w:val="53565A" w:themeColor="text2"/>
          <w:sz w:val="20"/>
          <w:szCs w:val="22"/>
        </w:rPr>
        <w:t>,</w:t>
      </w:r>
      <w:r w:rsidRPr="00C31A54">
        <w:rPr>
          <w:color w:val="53565A" w:themeColor="text2"/>
          <w:sz w:val="20"/>
          <w:szCs w:val="22"/>
        </w:rPr>
        <w:t xml:space="preserve"> </w:t>
      </w:r>
      <w:r w:rsidRPr="00C31A54">
        <w:rPr>
          <w:rFonts w:eastAsia="Arial" w:cs="Arial"/>
          <w:color w:val="53565A" w:themeColor="text2"/>
          <w:sz w:val="20"/>
          <w:szCs w:val="22"/>
        </w:rPr>
        <w:t>v</w:t>
      </w:r>
      <w:r w:rsidRPr="00C31A54">
        <w:rPr>
          <w:color w:val="53565A" w:themeColor="text2"/>
          <w:sz w:val="20"/>
          <w:szCs w:val="22"/>
        </w:rPr>
        <w:t>akan</w:t>
      </w:r>
      <w:r w:rsidRPr="00C31A54">
        <w:rPr>
          <w:rFonts w:eastAsia="Arial" w:cs="Arial"/>
          <w:color w:val="53565A" w:themeColor="text2"/>
          <w:sz w:val="20"/>
          <w:szCs w:val="22"/>
        </w:rPr>
        <w:t>t</w:t>
      </w:r>
      <w:r w:rsidRPr="00C31A54">
        <w:rPr>
          <w:color w:val="53565A" w:themeColor="text2"/>
          <w:sz w:val="20"/>
          <w:szCs w:val="22"/>
        </w:rPr>
        <w:t>ie</w:t>
      </w:r>
      <w:r w:rsidRPr="00C31A54">
        <w:rPr>
          <w:rFonts w:eastAsia="Arial" w:cs="Arial"/>
          <w:color w:val="53565A" w:themeColor="text2"/>
          <w:sz w:val="20"/>
          <w:szCs w:val="22"/>
        </w:rPr>
        <w:t>,…) z</w:t>
      </w:r>
      <w:r w:rsidRPr="00C31A54">
        <w:rPr>
          <w:color w:val="53565A" w:themeColor="text2"/>
          <w:sz w:val="20"/>
          <w:szCs w:val="22"/>
        </w:rPr>
        <w:t xml:space="preserve">al hij </w:t>
      </w:r>
      <w:r w:rsidRPr="00C31A54">
        <w:rPr>
          <w:rFonts w:eastAsia="Arial" w:cs="Arial"/>
          <w:color w:val="53565A" w:themeColor="text2"/>
          <w:sz w:val="20"/>
          <w:szCs w:val="22"/>
        </w:rPr>
        <w:t>t</w:t>
      </w:r>
      <w:r w:rsidRPr="00C31A54">
        <w:rPr>
          <w:color w:val="53565A" w:themeColor="text2"/>
          <w:sz w:val="20"/>
          <w:szCs w:val="22"/>
        </w:rPr>
        <w:t>elkens de naam opge</w:t>
      </w:r>
      <w:r w:rsidRPr="00C31A54">
        <w:rPr>
          <w:rFonts w:eastAsia="Arial" w:cs="Arial"/>
          <w:color w:val="53565A" w:themeColor="text2"/>
          <w:sz w:val="20"/>
          <w:szCs w:val="22"/>
        </w:rPr>
        <w:t>v</w:t>
      </w:r>
      <w:r w:rsidRPr="00C31A54">
        <w:rPr>
          <w:color w:val="53565A" w:themeColor="text2"/>
          <w:sz w:val="20"/>
          <w:szCs w:val="22"/>
        </w:rPr>
        <w:t xml:space="preserve">en </w:t>
      </w:r>
      <w:r w:rsidRPr="00C31A54">
        <w:rPr>
          <w:rFonts w:eastAsia="Arial" w:cs="Arial"/>
          <w:color w:val="53565A" w:themeColor="text2"/>
          <w:sz w:val="20"/>
          <w:szCs w:val="22"/>
        </w:rPr>
        <w:t>v</w:t>
      </w:r>
      <w:r w:rsidRPr="00C31A54">
        <w:rPr>
          <w:color w:val="53565A" w:themeColor="text2"/>
          <w:sz w:val="20"/>
          <w:szCs w:val="22"/>
        </w:rPr>
        <w:t xml:space="preserve">an diegene die </w:t>
      </w:r>
      <w:r w:rsidRPr="00C31A54">
        <w:rPr>
          <w:rFonts w:eastAsia="Arial" w:cs="Arial"/>
          <w:color w:val="53565A" w:themeColor="text2"/>
          <w:sz w:val="20"/>
          <w:szCs w:val="22"/>
        </w:rPr>
        <w:t>t</w:t>
      </w:r>
      <w:r w:rsidRPr="00C31A54">
        <w:rPr>
          <w:color w:val="53565A" w:themeColor="text2"/>
          <w:sz w:val="20"/>
          <w:szCs w:val="22"/>
        </w:rPr>
        <w:t xml:space="preserve">ijdens </w:t>
      </w:r>
      <w:r w:rsidRPr="00C31A54">
        <w:rPr>
          <w:rFonts w:eastAsia="Arial" w:cs="Arial"/>
          <w:color w:val="53565A" w:themeColor="text2"/>
          <w:sz w:val="20"/>
          <w:szCs w:val="22"/>
        </w:rPr>
        <w:t>z</w:t>
      </w:r>
      <w:r w:rsidRPr="00C31A54">
        <w:rPr>
          <w:color w:val="53565A" w:themeColor="text2"/>
          <w:sz w:val="20"/>
          <w:szCs w:val="22"/>
        </w:rPr>
        <w:t>ijn af</w:t>
      </w:r>
      <w:r w:rsidRPr="00C31A54">
        <w:rPr>
          <w:rFonts w:eastAsia="Arial" w:cs="Arial"/>
          <w:color w:val="53565A" w:themeColor="text2"/>
          <w:sz w:val="20"/>
          <w:szCs w:val="22"/>
        </w:rPr>
        <w:t>w</w:t>
      </w:r>
      <w:r w:rsidRPr="00C31A54">
        <w:rPr>
          <w:color w:val="53565A" w:themeColor="text2"/>
          <w:sz w:val="20"/>
          <w:szCs w:val="22"/>
        </w:rPr>
        <w:t>e</w:t>
      </w:r>
      <w:r w:rsidRPr="00C31A54">
        <w:rPr>
          <w:rFonts w:eastAsia="Arial" w:cs="Arial"/>
          <w:color w:val="53565A" w:themeColor="text2"/>
          <w:sz w:val="20"/>
          <w:szCs w:val="22"/>
        </w:rPr>
        <w:t>z</w:t>
      </w:r>
      <w:r w:rsidRPr="00C31A54">
        <w:rPr>
          <w:color w:val="53565A" w:themeColor="text2"/>
          <w:sz w:val="20"/>
          <w:szCs w:val="22"/>
        </w:rPr>
        <w:t>ighei</w:t>
      </w:r>
      <w:r w:rsidRPr="00C31A54">
        <w:rPr>
          <w:rFonts w:eastAsia="Arial" w:cs="Arial"/>
          <w:color w:val="53565A" w:themeColor="text2"/>
          <w:sz w:val="20"/>
          <w:szCs w:val="22"/>
        </w:rPr>
        <w:t>d</w:t>
      </w:r>
      <w:r w:rsidRPr="00C31A54">
        <w:rPr>
          <w:color w:val="53565A" w:themeColor="text2"/>
          <w:sz w:val="20"/>
          <w:szCs w:val="22"/>
        </w:rPr>
        <w:t xml:space="preserve"> onder </w:t>
      </w:r>
      <w:r w:rsidRPr="00C31A54">
        <w:rPr>
          <w:rFonts w:eastAsia="Arial" w:cs="Arial"/>
          <w:color w:val="53565A" w:themeColor="text2"/>
          <w:sz w:val="20"/>
          <w:szCs w:val="22"/>
        </w:rPr>
        <w:t>z</w:t>
      </w:r>
      <w:r w:rsidRPr="00C31A54">
        <w:rPr>
          <w:color w:val="53565A" w:themeColor="text2"/>
          <w:sz w:val="20"/>
          <w:szCs w:val="22"/>
        </w:rPr>
        <w:t xml:space="preserve">ijn </w:t>
      </w:r>
      <w:r w:rsidRPr="00C31A54">
        <w:rPr>
          <w:rFonts w:eastAsia="Arial" w:cs="Arial"/>
          <w:color w:val="53565A" w:themeColor="text2"/>
          <w:sz w:val="20"/>
          <w:szCs w:val="22"/>
        </w:rPr>
        <w:t>v</w:t>
      </w:r>
      <w:r w:rsidRPr="00C31A54">
        <w:rPr>
          <w:color w:val="53565A" w:themeColor="text2"/>
          <w:sz w:val="20"/>
          <w:szCs w:val="22"/>
        </w:rPr>
        <w:t>eran</w:t>
      </w:r>
      <w:r w:rsidRPr="00C31A54">
        <w:rPr>
          <w:rFonts w:eastAsia="Arial" w:cs="Arial"/>
          <w:color w:val="53565A" w:themeColor="text2"/>
          <w:sz w:val="20"/>
          <w:szCs w:val="22"/>
        </w:rPr>
        <w:t>tw</w:t>
      </w:r>
      <w:r w:rsidRPr="00C31A54">
        <w:rPr>
          <w:color w:val="53565A" w:themeColor="text2"/>
          <w:sz w:val="20"/>
          <w:szCs w:val="22"/>
        </w:rPr>
        <w:t>oordelijkheid</w:t>
      </w:r>
      <w:r w:rsidRPr="00C31A54">
        <w:rPr>
          <w:rFonts w:eastAsia="Arial" w:cs="Arial"/>
          <w:color w:val="53565A" w:themeColor="text2"/>
          <w:sz w:val="20"/>
          <w:szCs w:val="22"/>
        </w:rPr>
        <w:t>,</w:t>
      </w:r>
      <w:r w:rsidRPr="00C31A54">
        <w:rPr>
          <w:color w:val="53565A" w:themeColor="text2"/>
          <w:sz w:val="20"/>
          <w:szCs w:val="22"/>
        </w:rPr>
        <w:t xml:space="preserve"> de dossiers </w:t>
      </w:r>
      <w:r w:rsidRPr="00C31A54">
        <w:rPr>
          <w:rFonts w:eastAsia="Arial" w:cs="Arial"/>
          <w:color w:val="53565A" w:themeColor="text2"/>
          <w:sz w:val="20"/>
          <w:szCs w:val="22"/>
        </w:rPr>
        <w:t>z</w:t>
      </w:r>
      <w:r w:rsidRPr="00C31A54">
        <w:rPr>
          <w:color w:val="53565A" w:themeColor="text2"/>
          <w:sz w:val="20"/>
          <w:szCs w:val="22"/>
        </w:rPr>
        <w:t>al behandelen en me</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w</w:t>
      </w:r>
      <w:r w:rsidRPr="00C31A54">
        <w:rPr>
          <w:color w:val="53565A" w:themeColor="text2"/>
          <w:sz w:val="20"/>
          <w:szCs w:val="22"/>
        </w:rPr>
        <w:t xml:space="preserve">ie de </w:t>
      </w:r>
      <w:r w:rsidR="00150B07" w:rsidRPr="00150B07">
        <w:rPr>
          <w:color w:val="53565A" w:themeColor="text2"/>
          <w:sz w:val="20"/>
          <w:szCs w:val="22"/>
          <w:highlight w:val="yellow"/>
        </w:rPr>
        <w:t>gemeente x</w:t>
      </w:r>
      <w:r w:rsidRPr="00C31A54">
        <w:rPr>
          <w:color w:val="53565A" w:themeColor="text2"/>
          <w:sz w:val="20"/>
          <w:szCs w:val="22"/>
        </w:rPr>
        <w:t xml:space="preserve"> desge</w:t>
      </w:r>
      <w:r w:rsidRPr="00C31A54">
        <w:rPr>
          <w:rFonts w:eastAsia="Arial" w:cs="Arial"/>
          <w:color w:val="53565A" w:themeColor="text2"/>
          <w:sz w:val="20"/>
          <w:szCs w:val="22"/>
        </w:rPr>
        <w:t>v</w:t>
      </w:r>
      <w:r w:rsidRPr="00C31A54">
        <w:rPr>
          <w:color w:val="53565A" w:themeColor="text2"/>
          <w:sz w:val="20"/>
          <w:szCs w:val="22"/>
        </w:rPr>
        <w:t>allend con</w:t>
      </w:r>
      <w:r w:rsidRPr="00C31A54">
        <w:rPr>
          <w:rFonts w:eastAsia="Arial" w:cs="Arial"/>
          <w:color w:val="53565A" w:themeColor="text2"/>
          <w:sz w:val="20"/>
          <w:szCs w:val="22"/>
        </w:rPr>
        <w:t>t</w:t>
      </w:r>
      <w:r w:rsidRPr="00C31A54">
        <w:rPr>
          <w:color w:val="53565A" w:themeColor="text2"/>
          <w:sz w:val="20"/>
          <w:szCs w:val="22"/>
        </w:rPr>
        <w:t>ac</w:t>
      </w:r>
      <w:r w:rsidRPr="00C31A54">
        <w:rPr>
          <w:rFonts w:eastAsia="Arial" w:cs="Arial"/>
          <w:color w:val="53565A" w:themeColor="text2"/>
          <w:sz w:val="20"/>
          <w:szCs w:val="22"/>
        </w:rPr>
        <w:t>t</w:t>
      </w:r>
      <w:r w:rsidRPr="00C31A54">
        <w:rPr>
          <w:color w:val="53565A" w:themeColor="text2"/>
          <w:sz w:val="20"/>
          <w:szCs w:val="22"/>
        </w:rPr>
        <w:t xml:space="preserve"> </w:t>
      </w:r>
      <w:r w:rsidRPr="00C31A54">
        <w:rPr>
          <w:rFonts w:eastAsia="Arial" w:cs="Arial"/>
          <w:color w:val="53565A" w:themeColor="text2"/>
          <w:sz w:val="20"/>
          <w:szCs w:val="22"/>
        </w:rPr>
        <w:t>z</w:t>
      </w:r>
      <w:r w:rsidRPr="00C31A54">
        <w:rPr>
          <w:color w:val="53565A" w:themeColor="text2"/>
          <w:sz w:val="20"/>
          <w:szCs w:val="22"/>
        </w:rPr>
        <w:t>al k</w:t>
      </w:r>
      <w:r w:rsidRPr="00C31A54">
        <w:rPr>
          <w:rFonts w:eastAsia="Arial" w:cs="Arial"/>
          <w:color w:val="53565A" w:themeColor="text2"/>
          <w:sz w:val="20"/>
          <w:szCs w:val="22"/>
        </w:rPr>
        <w:t>u</w:t>
      </w:r>
      <w:r w:rsidRPr="00C31A54">
        <w:rPr>
          <w:color w:val="53565A" w:themeColor="text2"/>
          <w:sz w:val="20"/>
          <w:szCs w:val="22"/>
        </w:rPr>
        <w:t>nnen opnemen</w:t>
      </w:r>
      <w:r w:rsidRPr="00C31A54">
        <w:rPr>
          <w:rFonts w:eastAsia="Arial" w:cs="Arial"/>
          <w:color w:val="53565A" w:themeColor="text2"/>
          <w:sz w:val="20"/>
          <w:szCs w:val="22"/>
        </w:rPr>
        <w:t>.</w:t>
      </w:r>
      <w:r w:rsidRPr="00C31A54">
        <w:rPr>
          <w:color w:val="53565A" w:themeColor="text2"/>
          <w:sz w:val="20"/>
          <w:szCs w:val="22"/>
        </w:rPr>
        <w:t xml:space="preserve"> </w:t>
      </w:r>
      <w:r w:rsidR="003833AA">
        <w:rPr>
          <w:color w:val="53565A" w:themeColor="text2"/>
          <w:sz w:val="20"/>
          <w:szCs w:val="22"/>
        </w:rPr>
        <w:br/>
      </w:r>
    </w:p>
    <w:p w14:paraId="7EC4616B" w14:textId="77777777" w:rsidR="00012991" w:rsidRDefault="00012991" w:rsidP="00E200A3">
      <w:pPr>
        <w:pStyle w:val="VVSGTitel3"/>
        <w:numPr>
          <w:ilvl w:val="2"/>
          <w:numId w:val="2"/>
        </w:numPr>
        <w:spacing w:line="276" w:lineRule="auto"/>
      </w:pPr>
      <w:r>
        <w:t>Ui</w:t>
      </w:r>
      <w:r w:rsidRPr="001D7974">
        <w:t>tv</w:t>
      </w:r>
      <w:r>
        <w:t>oerings</w:t>
      </w:r>
      <w:r w:rsidRPr="001D7974">
        <w:t>t</w:t>
      </w:r>
      <w:r>
        <w:t>ermijnen</w:t>
      </w:r>
    </w:p>
    <w:p w14:paraId="4EDA4F37" w14:textId="085A0DD5" w:rsidR="00012991" w:rsidRPr="00150B07" w:rsidRDefault="00012991" w:rsidP="00C5625C">
      <w:pPr>
        <w:spacing w:line="276" w:lineRule="auto"/>
        <w:rPr>
          <w:color w:val="53565A" w:themeColor="text2"/>
          <w:sz w:val="20"/>
          <w:szCs w:val="22"/>
        </w:rPr>
      </w:pPr>
      <w:r w:rsidRPr="00150B07">
        <w:rPr>
          <w:color w:val="53565A" w:themeColor="text2"/>
          <w:sz w:val="20"/>
          <w:szCs w:val="22"/>
        </w:rPr>
        <w:t>De hoofdopdrach</w:t>
      </w:r>
      <w:r w:rsidRPr="00150B07">
        <w:rPr>
          <w:rFonts w:eastAsia="Arial" w:cs="Arial"/>
          <w:color w:val="53565A" w:themeColor="text2"/>
          <w:sz w:val="20"/>
          <w:szCs w:val="22"/>
        </w:rPr>
        <w:t>t</w:t>
      </w:r>
      <w:r w:rsidRPr="00150B07">
        <w:rPr>
          <w:color w:val="53565A" w:themeColor="text2"/>
          <w:sz w:val="20"/>
          <w:szCs w:val="22"/>
        </w:rPr>
        <w:t xml:space="preserve"> heef</w:t>
      </w:r>
      <w:r w:rsidRPr="00150B07">
        <w:rPr>
          <w:rFonts w:eastAsia="Arial" w:cs="Arial"/>
          <w:color w:val="53565A" w:themeColor="text2"/>
          <w:sz w:val="20"/>
          <w:szCs w:val="22"/>
        </w:rPr>
        <w:t>t</w:t>
      </w:r>
      <w:r w:rsidRPr="00150B07">
        <w:rPr>
          <w:color w:val="53565A" w:themeColor="text2"/>
          <w:sz w:val="20"/>
          <w:szCs w:val="22"/>
        </w:rPr>
        <w:t xml:space="preserve"> een loop</w:t>
      </w:r>
      <w:r w:rsidRPr="00150B07">
        <w:rPr>
          <w:rFonts w:eastAsia="Arial" w:cs="Arial"/>
          <w:color w:val="53565A" w:themeColor="text2"/>
          <w:sz w:val="20"/>
          <w:szCs w:val="22"/>
        </w:rPr>
        <w:t>t</w:t>
      </w:r>
      <w:r w:rsidRPr="00150B07">
        <w:rPr>
          <w:color w:val="53565A" w:themeColor="text2"/>
          <w:sz w:val="20"/>
          <w:szCs w:val="22"/>
        </w:rPr>
        <w:t xml:space="preserve">ijd </w:t>
      </w:r>
      <w:r w:rsidRPr="00150B07">
        <w:rPr>
          <w:rFonts w:eastAsia="Arial" w:cs="Arial"/>
          <w:color w:val="53565A" w:themeColor="text2"/>
          <w:sz w:val="20"/>
          <w:szCs w:val="22"/>
        </w:rPr>
        <w:t>v</w:t>
      </w:r>
      <w:r w:rsidRPr="00150B07">
        <w:rPr>
          <w:color w:val="53565A" w:themeColor="text2"/>
          <w:sz w:val="20"/>
          <w:szCs w:val="22"/>
        </w:rPr>
        <w:t>an he</w:t>
      </w:r>
      <w:r w:rsidRPr="00150B07">
        <w:rPr>
          <w:rFonts w:eastAsia="Arial" w:cs="Arial"/>
          <w:color w:val="53565A" w:themeColor="text2"/>
          <w:sz w:val="20"/>
          <w:szCs w:val="22"/>
        </w:rPr>
        <w:t>t</w:t>
      </w:r>
      <w:r w:rsidRPr="00150B07">
        <w:rPr>
          <w:color w:val="53565A" w:themeColor="text2"/>
          <w:sz w:val="20"/>
          <w:szCs w:val="22"/>
        </w:rPr>
        <w:t xml:space="preserve"> momen</w:t>
      </w:r>
      <w:r w:rsidRPr="00150B07">
        <w:rPr>
          <w:rFonts w:eastAsia="Arial" w:cs="Arial"/>
          <w:color w:val="53565A" w:themeColor="text2"/>
          <w:sz w:val="20"/>
          <w:szCs w:val="22"/>
        </w:rPr>
        <w:t>t</w:t>
      </w:r>
      <w:r w:rsidRPr="00150B07">
        <w:rPr>
          <w:color w:val="53565A" w:themeColor="text2"/>
          <w:sz w:val="20"/>
          <w:szCs w:val="22"/>
        </w:rPr>
        <w:t xml:space="preserve"> </w:t>
      </w:r>
      <w:r w:rsidRPr="00150B07">
        <w:rPr>
          <w:rFonts w:eastAsia="Arial" w:cs="Arial"/>
          <w:color w:val="53565A" w:themeColor="text2"/>
          <w:sz w:val="20"/>
          <w:szCs w:val="22"/>
        </w:rPr>
        <w:t>v</w:t>
      </w:r>
      <w:r w:rsidRPr="00150B07">
        <w:rPr>
          <w:color w:val="53565A" w:themeColor="text2"/>
          <w:sz w:val="20"/>
          <w:szCs w:val="22"/>
        </w:rPr>
        <w:t xml:space="preserve">an </w:t>
      </w:r>
      <w:r w:rsidRPr="00150B07">
        <w:rPr>
          <w:rFonts w:eastAsia="Arial" w:cs="Arial"/>
          <w:color w:val="53565A" w:themeColor="text2"/>
          <w:sz w:val="20"/>
          <w:szCs w:val="22"/>
        </w:rPr>
        <w:t>t</w:t>
      </w:r>
      <w:r w:rsidRPr="00150B07">
        <w:rPr>
          <w:color w:val="53565A" w:themeColor="text2"/>
          <w:sz w:val="20"/>
          <w:szCs w:val="22"/>
        </w:rPr>
        <w:t xml:space="preserve">oekennen </w:t>
      </w:r>
      <w:r w:rsidRPr="00150B07">
        <w:rPr>
          <w:rFonts w:eastAsia="Arial" w:cs="Arial"/>
          <w:color w:val="53565A" w:themeColor="text2"/>
          <w:sz w:val="20"/>
          <w:szCs w:val="22"/>
        </w:rPr>
        <w:t>v</w:t>
      </w:r>
      <w:r w:rsidRPr="00150B07">
        <w:rPr>
          <w:color w:val="53565A" w:themeColor="text2"/>
          <w:sz w:val="20"/>
          <w:szCs w:val="22"/>
        </w:rPr>
        <w:t>an de opdrach</w:t>
      </w:r>
      <w:r w:rsidRPr="00150B07">
        <w:rPr>
          <w:rFonts w:eastAsia="Arial" w:cs="Arial"/>
          <w:color w:val="53565A" w:themeColor="text2"/>
          <w:sz w:val="20"/>
          <w:szCs w:val="22"/>
        </w:rPr>
        <w:t>t</w:t>
      </w:r>
      <w:r w:rsidRPr="00150B07">
        <w:rPr>
          <w:color w:val="53565A" w:themeColor="text2"/>
          <w:sz w:val="20"/>
          <w:szCs w:val="22"/>
        </w:rPr>
        <w:t xml:space="preserve"> </w:t>
      </w:r>
      <w:r w:rsidRPr="00150B07">
        <w:rPr>
          <w:rFonts w:eastAsia="Arial" w:cs="Arial"/>
          <w:color w:val="53565A" w:themeColor="text2"/>
          <w:sz w:val="20"/>
          <w:szCs w:val="22"/>
        </w:rPr>
        <w:t>t</w:t>
      </w:r>
      <w:r w:rsidRPr="00150B07">
        <w:rPr>
          <w:color w:val="53565A" w:themeColor="text2"/>
          <w:sz w:val="20"/>
          <w:szCs w:val="22"/>
        </w:rPr>
        <w:t>o</w:t>
      </w:r>
      <w:r w:rsidRPr="00150B07">
        <w:rPr>
          <w:rFonts w:eastAsia="Arial" w:cs="Arial"/>
          <w:color w:val="53565A" w:themeColor="text2"/>
          <w:sz w:val="20"/>
          <w:szCs w:val="22"/>
        </w:rPr>
        <w:t>t</w:t>
      </w:r>
      <w:r w:rsidRPr="00150B07">
        <w:rPr>
          <w:color w:val="53565A" w:themeColor="text2"/>
          <w:sz w:val="20"/>
          <w:szCs w:val="22"/>
        </w:rPr>
        <w:t xml:space="preserve"> </w:t>
      </w:r>
      <w:r w:rsidR="005F4018" w:rsidRPr="005F4018">
        <w:rPr>
          <w:color w:val="53565A" w:themeColor="text2"/>
          <w:sz w:val="20"/>
          <w:szCs w:val="22"/>
          <w:highlight w:val="yellow"/>
        </w:rPr>
        <w:t>12 maanden</w:t>
      </w:r>
      <w:r w:rsidRPr="00150B07">
        <w:rPr>
          <w:color w:val="53565A" w:themeColor="text2"/>
          <w:sz w:val="20"/>
          <w:szCs w:val="22"/>
        </w:rPr>
        <w:t xml:space="preserve"> later</w:t>
      </w:r>
      <w:r w:rsidR="003833AA">
        <w:rPr>
          <w:color w:val="53565A" w:themeColor="text2"/>
          <w:sz w:val="20"/>
          <w:szCs w:val="22"/>
        </w:rPr>
        <w:t>.</w:t>
      </w:r>
      <w:r w:rsidR="003833AA">
        <w:rPr>
          <w:color w:val="53565A" w:themeColor="text2"/>
          <w:sz w:val="20"/>
          <w:szCs w:val="22"/>
        </w:rPr>
        <w:br/>
      </w:r>
    </w:p>
    <w:p w14:paraId="281DC8E0" w14:textId="77777777" w:rsidR="00012991" w:rsidRDefault="00012991" w:rsidP="00E200A3">
      <w:pPr>
        <w:pStyle w:val="VVSGTitel3"/>
        <w:numPr>
          <w:ilvl w:val="2"/>
          <w:numId w:val="2"/>
        </w:numPr>
        <w:spacing w:line="276" w:lineRule="auto"/>
      </w:pPr>
      <w:r>
        <w:t>Voor</w:t>
      </w:r>
      <w:r w:rsidRPr="000A74DB">
        <w:t>t</w:t>
      </w:r>
      <w:r>
        <w:t xml:space="preserve">ijdige beëindiging </w:t>
      </w:r>
      <w:r w:rsidRPr="000A74DB">
        <w:t>v</w:t>
      </w:r>
      <w:r>
        <w:t>an de opdrach</w:t>
      </w:r>
      <w:r w:rsidRPr="000A74DB">
        <w:t>t</w:t>
      </w:r>
    </w:p>
    <w:p w14:paraId="19AFEF53" w14:textId="0B256D4D" w:rsidR="00012991" w:rsidRPr="003833AA" w:rsidRDefault="00012991" w:rsidP="00C5625C">
      <w:pPr>
        <w:spacing w:line="276" w:lineRule="auto"/>
        <w:rPr>
          <w:color w:val="53565A" w:themeColor="text2"/>
          <w:sz w:val="20"/>
          <w:szCs w:val="22"/>
        </w:rPr>
      </w:pPr>
      <w:r w:rsidRPr="003833AA">
        <w:rPr>
          <w:color w:val="53565A" w:themeColor="text2"/>
          <w:sz w:val="20"/>
          <w:szCs w:val="22"/>
        </w:rPr>
        <w:t>Indien de opdrach</w:t>
      </w:r>
      <w:r w:rsidRPr="003833AA">
        <w:rPr>
          <w:rFonts w:eastAsia="Arial" w:cs="Arial"/>
          <w:color w:val="53565A" w:themeColor="text2"/>
          <w:sz w:val="20"/>
          <w:szCs w:val="22"/>
        </w:rPr>
        <w:t>t</w:t>
      </w:r>
      <w:r w:rsidRPr="003833AA">
        <w:rPr>
          <w:color w:val="53565A" w:themeColor="text2"/>
          <w:sz w:val="20"/>
          <w:szCs w:val="22"/>
        </w:rPr>
        <w:t xml:space="preserve">nemer </w:t>
      </w:r>
      <w:r w:rsidRPr="003833AA">
        <w:rPr>
          <w:rFonts w:eastAsia="Arial" w:cs="Arial"/>
          <w:color w:val="53565A" w:themeColor="text2"/>
          <w:sz w:val="20"/>
          <w:szCs w:val="22"/>
        </w:rPr>
        <w:t>t</w:t>
      </w:r>
      <w:r w:rsidRPr="003833AA">
        <w:rPr>
          <w:color w:val="53565A" w:themeColor="text2"/>
          <w:sz w:val="20"/>
          <w:szCs w:val="22"/>
        </w:rPr>
        <w:t>ijdens de loop</w:t>
      </w:r>
      <w:r w:rsidRPr="003833AA">
        <w:rPr>
          <w:rFonts w:eastAsia="Arial" w:cs="Arial"/>
          <w:color w:val="53565A" w:themeColor="text2"/>
          <w:sz w:val="20"/>
          <w:szCs w:val="22"/>
        </w:rPr>
        <w:t>t</w:t>
      </w:r>
      <w:r w:rsidRPr="003833AA">
        <w:rPr>
          <w:color w:val="53565A" w:themeColor="text2"/>
          <w:sz w:val="20"/>
          <w:szCs w:val="22"/>
        </w:rPr>
        <w:t xml:space="preserve">ijd </w:t>
      </w:r>
      <w:r w:rsidRPr="003833AA">
        <w:rPr>
          <w:rFonts w:eastAsia="Arial" w:cs="Arial"/>
          <w:color w:val="53565A" w:themeColor="text2"/>
          <w:sz w:val="20"/>
          <w:szCs w:val="22"/>
        </w:rPr>
        <w:t>v</w:t>
      </w:r>
      <w:r w:rsidRPr="003833AA">
        <w:rPr>
          <w:color w:val="53565A" w:themeColor="text2"/>
          <w:sz w:val="20"/>
          <w:szCs w:val="22"/>
        </w:rPr>
        <w:t>an de opdrach</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 xml:space="preserve">ijn </w:t>
      </w:r>
      <w:r w:rsidRPr="003833AA">
        <w:rPr>
          <w:rFonts w:eastAsia="Arial" w:cs="Arial"/>
          <w:color w:val="53565A" w:themeColor="text2"/>
          <w:sz w:val="20"/>
          <w:szCs w:val="22"/>
        </w:rPr>
        <w:t>w</w:t>
      </w:r>
      <w:r w:rsidRPr="003833AA">
        <w:rPr>
          <w:color w:val="53565A" w:themeColor="text2"/>
          <w:sz w:val="20"/>
          <w:szCs w:val="22"/>
        </w:rPr>
        <w:t>erk</w:t>
      </w:r>
      <w:r w:rsidRPr="003833AA">
        <w:rPr>
          <w:rFonts w:eastAsia="Arial" w:cs="Arial"/>
          <w:color w:val="53565A" w:themeColor="text2"/>
          <w:sz w:val="20"/>
          <w:szCs w:val="22"/>
        </w:rPr>
        <w:t>z</w:t>
      </w:r>
      <w:r w:rsidRPr="003833AA">
        <w:rPr>
          <w:color w:val="53565A" w:themeColor="text2"/>
          <w:sz w:val="20"/>
          <w:szCs w:val="22"/>
        </w:rPr>
        <w:t>aamheden als opdrach</w:t>
      </w:r>
      <w:r w:rsidRPr="003833AA">
        <w:rPr>
          <w:rFonts w:eastAsia="Arial" w:cs="Arial"/>
          <w:color w:val="53565A" w:themeColor="text2"/>
          <w:sz w:val="20"/>
          <w:szCs w:val="22"/>
        </w:rPr>
        <w:t>t</w:t>
      </w:r>
      <w:r w:rsidRPr="003833AA">
        <w:rPr>
          <w:color w:val="53565A" w:themeColor="text2"/>
          <w:sz w:val="20"/>
          <w:szCs w:val="22"/>
        </w:rPr>
        <w:t>nemer zo</w:t>
      </w:r>
      <w:r w:rsidRPr="003833AA">
        <w:rPr>
          <w:rFonts w:eastAsia="Arial" w:cs="Arial"/>
          <w:color w:val="53565A" w:themeColor="text2"/>
          <w:sz w:val="20"/>
          <w:szCs w:val="22"/>
        </w:rPr>
        <w:t>u</w:t>
      </w:r>
      <w:r w:rsidRPr="003833AA">
        <w:rPr>
          <w:color w:val="53565A" w:themeColor="text2"/>
          <w:sz w:val="20"/>
          <w:szCs w:val="22"/>
        </w:rPr>
        <w:t xml:space="preserve"> s</w:t>
      </w:r>
      <w:r w:rsidRPr="003833AA">
        <w:rPr>
          <w:rFonts w:eastAsia="Arial" w:cs="Arial"/>
          <w:color w:val="53565A" w:themeColor="text2"/>
          <w:sz w:val="20"/>
          <w:szCs w:val="22"/>
        </w:rPr>
        <w:t>t</w:t>
      </w:r>
      <w:r w:rsidRPr="003833AA">
        <w:rPr>
          <w:color w:val="53565A" w:themeColor="text2"/>
          <w:sz w:val="20"/>
          <w:szCs w:val="22"/>
        </w:rPr>
        <w:t>op</w:t>
      </w:r>
      <w:r w:rsidRPr="003833AA">
        <w:rPr>
          <w:rFonts w:eastAsia="Arial" w:cs="Arial"/>
          <w:color w:val="53565A" w:themeColor="text2"/>
          <w:sz w:val="20"/>
          <w:szCs w:val="22"/>
        </w:rPr>
        <w:t>z</w:t>
      </w:r>
      <w:r w:rsidRPr="003833AA">
        <w:rPr>
          <w:color w:val="53565A" w:themeColor="text2"/>
          <w:sz w:val="20"/>
          <w:szCs w:val="22"/>
        </w:rPr>
        <w:t>e</w:t>
      </w:r>
      <w:r w:rsidRPr="003833AA">
        <w:rPr>
          <w:rFonts w:eastAsia="Arial" w:cs="Arial"/>
          <w:color w:val="53565A" w:themeColor="text2"/>
          <w:sz w:val="20"/>
          <w:szCs w:val="22"/>
        </w:rPr>
        <w:t>tt</w:t>
      </w:r>
      <w:r w:rsidRPr="003833AA">
        <w:rPr>
          <w:color w:val="53565A" w:themeColor="text2"/>
          <w:sz w:val="20"/>
          <w:szCs w:val="22"/>
        </w:rPr>
        <w:t>en of door on</w:t>
      </w:r>
      <w:r w:rsidRPr="003833AA">
        <w:rPr>
          <w:rFonts w:eastAsia="Arial" w:cs="Arial"/>
          <w:color w:val="53565A" w:themeColor="text2"/>
          <w:sz w:val="20"/>
          <w:szCs w:val="22"/>
        </w:rPr>
        <w:t>v</w:t>
      </w:r>
      <w:r w:rsidRPr="003833AA">
        <w:rPr>
          <w:color w:val="53565A" w:themeColor="text2"/>
          <w:sz w:val="20"/>
          <w:szCs w:val="22"/>
        </w:rPr>
        <w:t>oor</w:t>
      </w:r>
      <w:r w:rsidRPr="003833AA">
        <w:rPr>
          <w:rFonts w:eastAsia="Arial" w:cs="Arial"/>
          <w:color w:val="53565A" w:themeColor="text2"/>
          <w:sz w:val="20"/>
          <w:szCs w:val="22"/>
        </w:rPr>
        <w:t>z</w:t>
      </w:r>
      <w:r w:rsidRPr="003833AA">
        <w:rPr>
          <w:color w:val="53565A" w:themeColor="text2"/>
          <w:sz w:val="20"/>
          <w:szCs w:val="22"/>
        </w:rPr>
        <w:t>iene oms</w:t>
      </w:r>
      <w:r w:rsidRPr="003833AA">
        <w:rPr>
          <w:rFonts w:eastAsia="Arial" w:cs="Arial"/>
          <w:color w:val="53565A" w:themeColor="text2"/>
          <w:sz w:val="20"/>
          <w:szCs w:val="22"/>
        </w:rPr>
        <w:t>t</w:t>
      </w:r>
      <w:r w:rsidRPr="003833AA">
        <w:rPr>
          <w:color w:val="53565A" w:themeColor="text2"/>
          <w:sz w:val="20"/>
          <w:szCs w:val="22"/>
        </w:rPr>
        <w:t xml:space="preserve">andigheden </w:t>
      </w:r>
      <w:r w:rsidRPr="003833AA">
        <w:rPr>
          <w:rFonts w:eastAsia="Arial" w:cs="Arial"/>
          <w:color w:val="53565A" w:themeColor="text2"/>
          <w:sz w:val="20"/>
          <w:szCs w:val="22"/>
        </w:rPr>
        <w:t>z</w:t>
      </w:r>
      <w:r w:rsidRPr="003833AA">
        <w:rPr>
          <w:color w:val="53565A" w:themeColor="text2"/>
          <w:sz w:val="20"/>
          <w:szCs w:val="22"/>
        </w:rPr>
        <w:t>ijn opdrach</w:t>
      </w:r>
      <w:r w:rsidRPr="003833AA">
        <w:rPr>
          <w:rFonts w:eastAsia="Arial" w:cs="Arial"/>
          <w:color w:val="53565A" w:themeColor="text2"/>
          <w:sz w:val="20"/>
          <w:szCs w:val="22"/>
        </w:rPr>
        <w:t>t</w:t>
      </w:r>
      <w:r w:rsidRPr="003833AA">
        <w:rPr>
          <w:color w:val="53565A" w:themeColor="text2"/>
          <w:sz w:val="20"/>
          <w:szCs w:val="22"/>
        </w:rPr>
        <w:t xml:space="preserve"> nie</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 xml:space="preserve">erder </w:t>
      </w:r>
      <w:r w:rsidRPr="003833AA">
        <w:rPr>
          <w:rFonts w:eastAsia="Arial" w:cs="Arial"/>
          <w:color w:val="53565A" w:themeColor="text2"/>
          <w:sz w:val="20"/>
          <w:szCs w:val="22"/>
        </w:rPr>
        <w:t>z</w:t>
      </w:r>
      <w:r w:rsidRPr="003833AA">
        <w:rPr>
          <w:color w:val="53565A" w:themeColor="text2"/>
          <w:sz w:val="20"/>
          <w:szCs w:val="22"/>
        </w:rPr>
        <w:t>o</w:t>
      </w:r>
      <w:r w:rsidRPr="003833AA">
        <w:rPr>
          <w:rFonts w:eastAsia="Arial" w:cs="Arial"/>
          <w:color w:val="53565A" w:themeColor="text2"/>
          <w:sz w:val="20"/>
          <w:szCs w:val="22"/>
        </w:rPr>
        <w:t>u</w:t>
      </w:r>
      <w:r w:rsidRPr="003833AA">
        <w:rPr>
          <w:color w:val="53565A" w:themeColor="text2"/>
          <w:sz w:val="20"/>
          <w:szCs w:val="22"/>
        </w:rPr>
        <w:t xml:space="preserve"> k</w:t>
      </w:r>
      <w:r w:rsidRPr="003833AA">
        <w:rPr>
          <w:rFonts w:eastAsia="Arial" w:cs="Arial"/>
          <w:color w:val="53565A" w:themeColor="text2"/>
          <w:sz w:val="20"/>
          <w:szCs w:val="22"/>
        </w:rPr>
        <w:t>u</w:t>
      </w:r>
      <w:r w:rsidRPr="003833AA">
        <w:rPr>
          <w:color w:val="53565A" w:themeColor="text2"/>
          <w:sz w:val="20"/>
          <w:szCs w:val="22"/>
        </w:rPr>
        <w:t>nnen ui</w:t>
      </w:r>
      <w:r w:rsidRPr="003833AA">
        <w:rPr>
          <w:rFonts w:eastAsia="Arial" w:cs="Arial"/>
          <w:color w:val="53565A" w:themeColor="text2"/>
          <w:sz w:val="20"/>
          <w:szCs w:val="22"/>
        </w:rPr>
        <w:t>t</w:t>
      </w:r>
      <w:r w:rsidRPr="003833AA">
        <w:rPr>
          <w:color w:val="53565A" w:themeColor="text2"/>
          <w:sz w:val="20"/>
          <w:szCs w:val="22"/>
        </w:rPr>
        <w:t>oefenen</w:t>
      </w:r>
      <w:r w:rsidRPr="003833AA">
        <w:rPr>
          <w:rFonts w:eastAsia="Arial" w:cs="Arial"/>
          <w:color w:val="53565A" w:themeColor="text2"/>
          <w:sz w:val="20"/>
          <w:szCs w:val="22"/>
        </w:rPr>
        <w: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al hij hier</w:t>
      </w:r>
      <w:r w:rsidRPr="003833AA">
        <w:rPr>
          <w:rFonts w:eastAsia="Arial" w:cs="Arial"/>
          <w:color w:val="53565A" w:themeColor="text2"/>
          <w:sz w:val="20"/>
          <w:szCs w:val="22"/>
        </w:rPr>
        <w:t>v</w:t>
      </w:r>
      <w:r w:rsidRPr="003833AA">
        <w:rPr>
          <w:color w:val="53565A" w:themeColor="text2"/>
          <w:sz w:val="20"/>
          <w:szCs w:val="22"/>
        </w:rPr>
        <w:t xml:space="preserve">an </w:t>
      </w:r>
      <w:r w:rsidRPr="003833AA">
        <w:rPr>
          <w:rFonts w:eastAsia="Arial" w:cs="Arial"/>
          <w:color w:val="53565A" w:themeColor="text2"/>
          <w:sz w:val="20"/>
          <w:szCs w:val="22"/>
        </w:rPr>
        <w:t>t</w:t>
      </w:r>
      <w:r w:rsidRPr="003833AA">
        <w:rPr>
          <w:color w:val="53565A" w:themeColor="text2"/>
          <w:sz w:val="20"/>
          <w:szCs w:val="22"/>
        </w:rPr>
        <w:t>en spoedigs</w:t>
      </w:r>
      <w:r w:rsidRPr="003833AA">
        <w:rPr>
          <w:rFonts w:eastAsia="Arial" w:cs="Arial"/>
          <w:color w:val="53565A" w:themeColor="text2"/>
          <w:sz w:val="20"/>
          <w:szCs w:val="22"/>
        </w:rPr>
        <w:t>t</w:t>
      </w:r>
      <w:r w:rsidRPr="003833AA">
        <w:rPr>
          <w:color w:val="53565A" w:themeColor="text2"/>
          <w:sz w:val="20"/>
          <w:szCs w:val="22"/>
        </w:rPr>
        <w:t xml:space="preserve">e de </w:t>
      </w:r>
      <w:r w:rsidR="00827C07" w:rsidRPr="00566114">
        <w:rPr>
          <w:color w:val="53565A" w:themeColor="text2"/>
          <w:sz w:val="20"/>
          <w:szCs w:val="22"/>
          <w:highlight w:val="yellow"/>
        </w:rPr>
        <w:t>gemeente x</w:t>
      </w:r>
      <w:r w:rsidR="00827C07" w:rsidRPr="007D4C52">
        <w:rPr>
          <w:color w:val="53565A" w:themeColor="text2"/>
          <w:sz w:val="20"/>
          <w:szCs w:val="22"/>
        </w:rPr>
        <w:t xml:space="preserve"> </w:t>
      </w:r>
      <w:r w:rsidRPr="003833AA">
        <w:rPr>
          <w:color w:val="53565A" w:themeColor="text2"/>
          <w:sz w:val="20"/>
          <w:szCs w:val="22"/>
        </w:rPr>
        <w:t>in kennis s</w:t>
      </w:r>
      <w:r w:rsidRPr="003833AA">
        <w:rPr>
          <w:rFonts w:eastAsia="Arial" w:cs="Arial"/>
          <w:color w:val="53565A" w:themeColor="text2"/>
          <w:sz w:val="20"/>
          <w:szCs w:val="22"/>
        </w:rPr>
        <w:t>t</w:t>
      </w:r>
      <w:r w:rsidRPr="003833AA">
        <w:rPr>
          <w:color w:val="53565A" w:themeColor="text2"/>
          <w:sz w:val="20"/>
          <w:szCs w:val="22"/>
        </w:rPr>
        <w:t>ellen</w:t>
      </w:r>
      <w:r w:rsidRPr="003833AA">
        <w:rPr>
          <w:rFonts w:eastAsia="Arial" w:cs="Arial"/>
          <w:color w:val="53565A" w:themeColor="text2"/>
          <w:sz w:val="20"/>
          <w:szCs w:val="22"/>
        </w:rPr>
        <w:t>.</w:t>
      </w:r>
    </w:p>
    <w:p w14:paraId="0D7D149A" w14:textId="77777777" w:rsidR="00012991" w:rsidRPr="003833AA" w:rsidRDefault="00012991" w:rsidP="00C5625C">
      <w:pPr>
        <w:spacing w:line="276" w:lineRule="auto"/>
        <w:rPr>
          <w:color w:val="53565A" w:themeColor="text2"/>
          <w:sz w:val="20"/>
          <w:szCs w:val="22"/>
        </w:rPr>
      </w:pPr>
      <w:r w:rsidRPr="003833AA">
        <w:rPr>
          <w:color w:val="53565A" w:themeColor="text2"/>
          <w:sz w:val="20"/>
          <w:szCs w:val="22"/>
        </w:rPr>
        <w:t>De opdrach</w:t>
      </w:r>
      <w:r w:rsidRPr="003833AA">
        <w:rPr>
          <w:rFonts w:eastAsia="Arial" w:cs="Arial"/>
          <w:color w:val="53565A" w:themeColor="text2"/>
          <w:sz w:val="20"/>
          <w:szCs w:val="22"/>
        </w:rPr>
        <w:t>t</w:t>
      </w:r>
      <w:r w:rsidRPr="003833AA">
        <w:rPr>
          <w:color w:val="53565A" w:themeColor="text2"/>
          <w:sz w:val="20"/>
          <w:szCs w:val="22"/>
        </w:rPr>
        <w:t>nemer doe</w:t>
      </w:r>
      <w:r w:rsidRPr="003833AA">
        <w:rPr>
          <w:rFonts w:eastAsia="Arial" w:cs="Arial"/>
          <w:color w:val="53565A" w:themeColor="text2"/>
          <w:sz w:val="20"/>
          <w:szCs w:val="22"/>
        </w:rPr>
        <w:t>t</w:t>
      </w:r>
      <w:r w:rsidRPr="003833AA">
        <w:rPr>
          <w:color w:val="53565A" w:themeColor="text2"/>
          <w:sz w:val="20"/>
          <w:szCs w:val="22"/>
        </w:rPr>
        <w:t xml:space="preserve"> onmiddellijk en gemo</w:t>
      </w:r>
      <w:r w:rsidRPr="003833AA">
        <w:rPr>
          <w:rFonts w:eastAsia="Arial" w:cs="Arial"/>
          <w:color w:val="53565A" w:themeColor="text2"/>
          <w:sz w:val="20"/>
          <w:szCs w:val="22"/>
        </w:rPr>
        <w:t>t</w:t>
      </w:r>
      <w:r w:rsidRPr="003833AA">
        <w:rPr>
          <w:color w:val="53565A" w:themeColor="text2"/>
          <w:sz w:val="20"/>
          <w:szCs w:val="22"/>
        </w:rPr>
        <w:t>i</w:t>
      </w:r>
      <w:r w:rsidRPr="003833AA">
        <w:rPr>
          <w:rFonts w:eastAsia="Arial" w:cs="Arial"/>
          <w:color w:val="53565A" w:themeColor="text2"/>
          <w:sz w:val="20"/>
          <w:szCs w:val="22"/>
        </w:rPr>
        <w:t>v</w:t>
      </w:r>
      <w:r w:rsidRPr="003833AA">
        <w:rPr>
          <w:color w:val="53565A" w:themeColor="text2"/>
          <w:sz w:val="20"/>
          <w:szCs w:val="22"/>
        </w:rPr>
        <w:t xml:space="preserve">eerd aan de opdrachtgever </w:t>
      </w:r>
      <w:r w:rsidRPr="003833AA">
        <w:rPr>
          <w:rFonts w:eastAsia="Arial" w:cs="Arial"/>
          <w:color w:val="53565A" w:themeColor="text2"/>
          <w:sz w:val="20"/>
          <w:szCs w:val="22"/>
        </w:rPr>
        <w:t>een</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oors</w:t>
      </w:r>
      <w:r w:rsidRPr="003833AA">
        <w:rPr>
          <w:rFonts w:eastAsia="Arial" w:cs="Arial"/>
          <w:color w:val="53565A" w:themeColor="text2"/>
          <w:sz w:val="20"/>
          <w:szCs w:val="22"/>
        </w:rPr>
        <w:t>t</w:t>
      </w:r>
      <w:r w:rsidRPr="003833AA">
        <w:rPr>
          <w:color w:val="53565A" w:themeColor="text2"/>
          <w:sz w:val="20"/>
          <w:szCs w:val="22"/>
        </w:rPr>
        <w:t xml:space="preserve">el </w:t>
      </w:r>
      <w:r w:rsidRPr="003833AA">
        <w:rPr>
          <w:rFonts w:eastAsia="Arial" w:cs="Arial"/>
          <w:color w:val="53565A" w:themeColor="text2"/>
          <w:sz w:val="20"/>
          <w:szCs w:val="22"/>
        </w:rPr>
        <w:t>t</w:t>
      </w:r>
      <w:r w:rsidRPr="003833AA">
        <w:rPr>
          <w:color w:val="53565A" w:themeColor="text2"/>
          <w:sz w:val="20"/>
          <w:szCs w:val="22"/>
        </w:rPr>
        <w:t>o</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w:t>
      </w:r>
      <w:r w:rsidRPr="003833AA">
        <w:rPr>
          <w:rFonts w:eastAsia="Arial" w:cs="Arial"/>
          <w:color w:val="53565A" w:themeColor="text2"/>
          <w:sz w:val="20"/>
          <w:szCs w:val="22"/>
        </w:rPr>
        <w:t>.</w:t>
      </w:r>
    </w:p>
    <w:p w14:paraId="128C1C6F" w14:textId="7F046945" w:rsidR="00012991" w:rsidRPr="003833AA" w:rsidRDefault="00012991" w:rsidP="00C5625C">
      <w:pPr>
        <w:spacing w:line="276" w:lineRule="auto"/>
        <w:rPr>
          <w:rFonts w:eastAsia="Arial" w:cs="Arial"/>
          <w:color w:val="53565A" w:themeColor="text2"/>
          <w:sz w:val="20"/>
          <w:szCs w:val="22"/>
        </w:rPr>
      </w:pPr>
      <w:r w:rsidRPr="003833AA">
        <w:rPr>
          <w:color w:val="53565A" w:themeColor="text2"/>
          <w:sz w:val="20"/>
          <w:szCs w:val="22"/>
        </w:rPr>
        <w:t>De</w:t>
      </w:r>
      <w:r w:rsidRPr="003833AA">
        <w:rPr>
          <w:rFonts w:eastAsia="Arial" w:cs="Arial"/>
          <w:color w:val="53565A" w:themeColor="text2"/>
          <w:sz w:val="20"/>
          <w:szCs w:val="22"/>
        </w:rPr>
        <w:t>z</w:t>
      </w:r>
      <w:r w:rsidRPr="003833AA">
        <w:rPr>
          <w:color w:val="53565A" w:themeColor="text2"/>
          <w:sz w:val="20"/>
          <w:szCs w:val="22"/>
        </w:rPr>
        <w:t xml:space="preserve">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 kan slech</w:t>
      </w:r>
      <w:r w:rsidRPr="003833AA">
        <w:rPr>
          <w:rFonts w:eastAsia="Arial" w:cs="Arial"/>
          <w:color w:val="53565A" w:themeColor="text2"/>
          <w:sz w:val="20"/>
          <w:szCs w:val="22"/>
        </w:rPr>
        <w:t>t</w:t>
      </w:r>
      <w:r w:rsidRPr="003833AA">
        <w:rPr>
          <w:color w:val="53565A" w:themeColor="text2"/>
          <w:sz w:val="20"/>
          <w:szCs w:val="22"/>
        </w:rPr>
        <w:t>s gebe</w:t>
      </w:r>
      <w:r w:rsidRPr="003833AA">
        <w:rPr>
          <w:rFonts w:eastAsia="Arial" w:cs="Arial"/>
          <w:color w:val="53565A" w:themeColor="text2"/>
          <w:sz w:val="20"/>
          <w:szCs w:val="22"/>
        </w:rPr>
        <w:t>u</w:t>
      </w:r>
      <w:r w:rsidRPr="003833AA">
        <w:rPr>
          <w:color w:val="53565A" w:themeColor="text2"/>
          <w:sz w:val="20"/>
          <w:szCs w:val="22"/>
        </w:rPr>
        <w:t xml:space="preserve">ren na de </w:t>
      </w:r>
      <w:r w:rsidRPr="003833AA">
        <w:rPr>
          <w:rFonts w:eastAsia="Arial" w:cs="Arial"/>
          <w:color w:val="53565A" w:themeColor="text2"/>
          <w:sz w:val="20"/>
          <w:szCs w:val="22"/>
        </w:rPr>
        <w:t>u</w:t>
      </w:r>
      <w:r w:rsidRPr="003833AA">
        <w:rPr>
          <w:color w:val="53565A" w:themeColor="text2"/>
          <w:sz w:val="20"/>
          <w:szCs w:val="22"/>
        </w:rPr>
        <w:t>i</w:t>
      </w:r>
      <w:r w:rsidRPr="003833AA">
        <w:rPr>
          <w:rFonts w:eastAsia="Arial" w:cs="Arial"/>
          <w:color w:val="53565A" w:themeColor="text2"/>
          <w:sz w:val="20"/>
          <w:szCs w:val="22"/>
        </w:rPr>
        <w:t>t</w:t>
      </w:r>
      <w:r w:rsidRPr="003833AA">
        <w:rPr>
          <w:color w:val="53565A" w:themeColor="text2"/>
          <w:sz w:val="20"/>
          <w:szCs w:val="22"/>
        </w:rPr>
        <w:t>dr</w:t>
      </w:r>
      <w:r w:rsidRPr="003833AA">
        <w:rPr>
          <w:rFonts w:eastAsia="Arial" w:cs="Arial"/>
          <w:color w:val="53565A" w:themeColor="text2"/>
          <w:sz w:val="20"/>
          <w:szCs w:val="22"/>
        </w:rPr>
        <w:t>u</w:t>
      </w:r>
      <w:r w:rsidRPr="003833AA">
        <w:rPr>
          <w:color w:val="53565A" w:themeColor="text2"/>
          <w:sz w:val="20"/>
          <w:szCs w:val="22"/>
        </w:rPr>
        <w:t xml:space="preserve">kkelijke </w:t>
      </w:r>
      <w:r w:rsidRPr="003833AA">
        <w:rPr>
          <w:rFonts w:eastAsia="Arial" w:cs="Arial"/>
          <w:color w:val="53565A" w:themeColor="text2"/>
          <w:sz w:val="20"/>
          <w:szCs w:val="22"/>
        </w:rPr>
        <w:t>t</w:t>
      </w:r>
      <w:r w:rsidRPr="003833AA">
        <w:rPr>
          <w:color w:val="53565A" w:themeColor="text2"/>
          <w:sz w:val="20"/>
          <w:szCs w:val="22"/>
        </w:rPr>
        <w:t>oes</w:t>
      </w:r>
      <w:r w:rsidRPr="003833AA">
        <w:rPr>
          <w:rFonts w:eastAsia="Arial" w:cs="Arial"/>
          <w:color w:val="53565A" w:themeColor="text2"/>
          <w:sz w:val="20"/>
          <w:szCs w:val="22"/>
        </w:rPr>
        <w:t>t</w:t>
      </w:r>
      <w:r w:rsidRPr="003833AA">
        <w:rPr>
          <w:color w:val="53565A" w:themeColor="text2"/>
          <w:sz w:val="20"/>
          <w:szCs w:val="22"/>
        </w:rPr>
        <w:t xml:space="preserve">emming </w:t>
      </w:r>
      <w:r w:rsidRPr="003833AA">
        <w:rPr>
          <w:rFonts w:eastAsia="Arial" w:cs="Arial"/>
          <w:color w:val="53565A" w:themeColor="text2"/>
          <w:sz w:val="20"/>
          <w:szCs w:val="22"/>
        </w:rPr>
        <w:t>v</w:t>
      </w:r>
      <w:r w:rsidRPr="003833AA">
        <w:rPr>
          <w:color w:val="53565A" w:themeColor="text2"/>
          <w:sz w:val="20"/>
          <w:szCs w:val="22"/>
        </w:rPr>
        <w:t xml:space="preserve">an de </w:t>
      </w:r>
      <w:r w:rsidR="00827C07" w:rsidRPr="00566114">
        <w:rPr>
          <w:color w:val="53565A" w:themeColor="text2"/>
          <w:sz w:val="20"/>
          <w:szCs w:val="22"/>
          <w:highlight w:val="yellow"/>
        </w:rPr>
        <w:t>gemeente x</w:t>
      </w:r>
      <w:r w:rsidRPr="003833AA">
        <w:rPr>
          <w:rFonts w:eastAsia="Arial" w:cs="Arial"/>
          <w:color w:val="53565A" w:themeColor="text2"/>
          <w:sz w:val="20"/>
          <w:szCs w:val="22"/>
        </w:rPr>
        <w:t>.</w:t>
      </w:r>
      <w:r w:rsidRPr="003833AA">
        <w:rPr>
          <w:color w:val="53565A" w:themeColor="text2"/>
          <w:sz w:val="20"/>
          <w:szCs w:val="22"/>
        </w:rPr>
        <w:t xml:space="preserve"> De </w:t>
      </w:r>
      <w:r w:rsidR="00827C07" w:rsidRPr="00566114">
        <w:rPr>
          <w:color w:val="53565A" w:themeColor="text2"/>
          <w:sz w:val="20"/>
          <w:szCs w:val="22"/>
          <w:highlight w:val="yellow"/>
        </w:rPr>
        <w:t>gemeente x</w:t>
      </w:r>
      <w:r w:rsidR="00827C07" w:rsidRPr="007D4C52">
        <w:rPr>
          <w:color w:val="53565A" w:themeColor="text2"/>
          <w:sz w:val="20"/>
          <w:szCs w:val="22"/>
        </w:rPr>
        <w:t xml:space="preserve"> </w:t>
      </w:r>
      <w:r w:rsidRPr="003833AA">
        <w:rPr>
          <w:color w:val="53565A" w:themeColor="text2"/>
          <w:sz w:val="20"/>
          <w:szCs w:val="22"/>
        </w:rPr>
        <w:t>beho</w:t>
      </w:r>
      <w:r w:rsidRPr="003833AA">
        <w:rPr>
          <w:rFonts w:eastAsia="Arial" w:cs="Arial"/>
          <w:color w:val="53565A" w:themeColor="text2"/>
          <w:sz w:val="20"/>
          <w:szCs w:val="22"/>
        </w:rPr>
        <w:t>u</w:t>
      </w:r>
      <w:r w:rsidRPr="003833AA">
        <w:rPr>
          <w:color w:val="53565A" w:themeColor="text2"/>
          <w:sz w:val="20"/>
          <w:szCs w:val="22"/>
        </w:rPr>
        <w:t>d</w:t>
      </w:r>
      <w:r w:rsidRPr="003833AA">
        <w:rPr>
          <w:rFonts w:eastAsia="Arial" w:cs="Arial"/>
          <w:color w:val="53565A" w:themeColor="text2"/>
          <w:sz w:val="20"/>
          <w:szCs w:val="22"/>
        </w:rPr>
        <w:t>t</w:t>
      </w:r>
      <w:r w:rsidRPr="003833AA">
        <w:rPr>
          <w:color w:val="53565A" w:themeColor="text2"/>
          <w:sz w:val="20"/>
          <w:szCs w:val="22"/>
        </w:rPr>
        <w:t xml:space="preserve"> in di</w:t>
      </w:r>
      <w:r w:rsidRPr="003833AA">
        <w:rPr>
          <w:rFonts w:eastAsia="Arial" w:cs="Arial"/>
          <w:color w:val="53565A" w:themeColor="text2"/>
          <w:sz w:val="20"/>
          <w:szCs w:val="22"/>
        </w:rPr>
        <w:t>t</w:t>
      </w:r>
      <w:r w:rsidRPr="003833AA">
        <w:rPr>
          <w:color w:val="53565A" w:themeColor="text2"/>
          <w:sz w:val="20"/>
          <w:szCs w:val="22"/>
        </w:rPr>
        <w:t xml:space="preserve"> ge</w:t>
      </w:r>
      <w:r w:rsidRPr="003833AA">
        <w:rPr>
          <w:rFonts w:eastAsia="Arial" w:cs="Arial"/>
          <w:color w:val="53565A" w:themeColor="text2"/>
          <w:sz w:val="20"/>
          <w:szCs w:val="22"/>
        </w:rPr>
        <w:t>v</w:t>
      </w:r>
      <w:r w:rsidRPr="003833AA">
        <w:rPr>
          <w:color w:val="53565A" w:themeColor="text2"/>
          <w:sz w:val="20"/>
          <w:szCs w:val="22"/>
        </w:rPr>
        <w:t>al s</w:t>
      </w:r>
      <w:r w:rsidRPr="003833AA">
        <w:rPr>
          <w:rFonts w:eastAsia="Arial" w:cs="Arial"/>
          <w:color w:val="53565A" w:themeColor="text2"/>
          <w:sz w:val="20"/>
          <w:szCs w:val="22"/>
        </w:rPr>
        <w:t>t</w:t>
      </w:r>
      <w:r w:rsidRPr="003833AA">
        <w:rPr>
          <w:color w:val="53565A" w:themeColor="text2"/>
          <w:sz w:val="20"/>
          <w:szCs w:val="22"/>
        </w:rPr>
        <w:t>eeds he</w:t>
      </w:r>
      <w:r w:rsidRPr="003833AA">
        <w:rPr>
          <w:rFonts w:eastAsia="Arial" w:cs="Arial"/>
          <w:color w:val="53565A" w:themeColor="text2"/>
          <w:sz w:val="20"/>
          <w:szCs w:val="22"/>
        </w:rPr>
        <w:t>t</w:t>
      </w:r>
      <w:r w:rsidRPr="003833AA">
        <w:rPr>
          <w:color w:val="53565A" w:themeColor="text2"/>
          <w:sz w:val="20"/>
          <w:szCs w:val="22"/>
        </w:rPr>
        <w:t xml:space="preserve"> rech</w:t>
      </w:r>
      <w:r w:rsidRPr="003833AA">
        <w:rPr>
          <w:rFonts w:eastAsia="Arial" w:cs="Arial"/>
          <w:color w:val="53565A" w:themeColor="text2"/>
          <w:sz w:val="20"/>
          <w:szCs w:val="22"/>
        </w:rPr>
        <w:t>t</w:t>
      </w:r>
      <w:r w:rsidRPr="003833AA">
        <w:rPr>
          <w:color w:val="53565A" w:themeColor="text2"/>
          <w:sz w:val="20"/>
          <w:szCs w:val="22"/>
        </w:rPr>
        <w:t xml:space="preserve"> om de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v</w:t>
      </w:r>
      <w:r w:rsidRPr="003833AA">
        <w:rPr>
          <w:color w:val="53565A" w:themeColor="text2"/>
          <w:sz w:val="20"/>
          <w:szCs w:val="22"/>
        </w:rPr>
        <w:t>anging nie</w:t>
      </w:r>
      <w:r w:rsidRPr="003833AA">
        <w:rPr>
          <w:rFonts w:eastAsia="Arial" w:cs="Arial"/>
          <w:color w:val="53565A" w:themeColor="text2"/>
          <w:sz w:val="20"/>
          <w:szCs w:val="22"/>
        </w:rPr>
        <w:t>t</w:t>
      </w:r>
      <w:r w:rsidRPr="003833AA">
        <w:rPr>
          <w:color w:val="53565A" w:themeColor="text2"/>
          <w:sz w:val="20"/>
          <w:szCs w:val="22"/>
        </w:rPr>
        <w:t xml:space="preserve"> </w:t>
      </w:r>
      <w:r w:rsidRPr="003833AA">
        <w:rPr>
          <w:rFonts w:eastAsia="Arial" w:cs="Arial"/>
          <w:color w:val="53565A" w:themeColor="text2"/>
          <w:sz w:val="20"/>
          <w:szCs w:val="22"/>
        </w:rPr>
        <w:t>t</w:t>
      </w:r>
      <w:r w:rsidRPr="003833AA">
        <w:rPr>
          <w:color w:val="53565A" w:themeColor="text2"/>
          <w:sz w:val="20"/>
          <w:szCs w:val="22"/>
        </w:rPr>
        <w:t>e aan</w:t>
      </w:r>
      <w:r w:rsidRPr="003833AA">
        <w:rPr>
          <w:rFonts w:eastAsia="Arial" w:cs="Arial"/>
          <w:color w:val="53565A" w:themeColor="text2"/>
          <w:sz w:val="20"/>
          <w:szCs w:val="22"/>
        </w:rPr>
        <w:t>v</w:t>
      </w:r>
      <w:r w:rsidRPr="003833AA">
        <w:rPr>
          <w:color w:val="53565A" w:themeColor="text2"/>
          <w:sz w:val="20"/>
          <w:szCs w:val="22"/>
        </w:rPr>
        <w:t xml:space="preserve">aarden en om de </w:t>
      </w:r>
      <w:r w:rsidRPr="003833AA">
        <w:rPr>
          <w:rFonts w:eastAsia="Arial" w:cs="Arial"/>
          <w:color w:val="53565A" w:themeColor="text2"/>
          <w:sz w:val="20"/>
          <w:szCs w:val="22"/>
        </w:rPr>
        <w:t>z</w:t>
      </w:r>
      <w:r w:rsidRPr="003833AA">
        <w:rPr>
          <w:color w:val="53565A" w:themeColor="text2"/>
          <w:sz w:val="20"/>
          <w:szCs w:val="22"/>
        </w:rPr>
        <w:t xml:space="preserve">aak </w:t>
      </w:r>
      <w:r w:rsidRPr="003833AA">
        <w:rPr>
          <w:rFonts w:eastAsia="Arial" w:cs="Arial"/>
          <w:color w:val="53565A" w:themeColor="text2"/>
          <w:sz w:val="20"/>
          <w:szCs w:val="22"/>
        </w:rPr>
        <w:t>(z</w:t>
      </w:r>
      <w:r w:rsidRPr="003833AA">
        <w:rPr>
          <w:color w:val="53565A" w:themeColor="text2"/>
          <w:sz w:val="20"/>
          <w:szCs w:val="22"/>
        </w:rPr>
        <w:t>aken</w:t>
      </w:r>
      <w:r w:rsidRPr="003833AA">
        <w:rPr>
          <w:rFonts w:eastAsia="Arial" w:cs="Arial"/>
          <w:color w:val="53565A" w:themeColor="text2"/>
          <w:sz w:val="20"/>
          <w:szCs w:val="22"/>
        </w:rPr>
        <w:t>)</w:t>
      </w:r>
      <w:r w:rsidRPr="003833AA">
        <w:rPr>
          <w:color w:val="53565A" w:themeColor="text2"/>
          <w:sz w:val="20"/>
          <w:szCs w:val="22"/>
        </w:rPr>
        <w:t xml:space="preserve"> </w:t>
      </w:r>
      <w:r w:rsidRPr="003833AA">
        <w:rPr>
          <w:rFonts w:eastAsia="Arial" w:cs="Arial"/>
          <w:color w:val="53565A" w:themeColor="text2"/>
          <w:sz w:val="20"/>
          <w:szCs w:val="22"/>
        </w:rPr>
        <w:t>z</w:t>
      </w:r>
      <w:r w:rsidRPr="003833AA">
        <w:rPr>
          <w:color w:val="53565A" w:themeColor="text2"/>
          <w:sz w:val="20"/>
          <w:szCs w:val="22"/>
        </w:rPr>
        <w:t>elf aan een andere opdrach</w:t>
      </w:r>
      <w:r w:rsidRPr="003833AA">
        <w:rPr>
          <w:rFonts w:eastAsia="Arial" w:cs="Arial"/>
          <w:color w:val="53565A" w:themeColor="text2"/>
          <w:sz w:val="20"/>
          <w:szCs w:val="22"/>
        </w:rPr>
        <w:t>t</w:t>
      </w:r>
      <w:r w:rsidRPr="003833AA">
        <w:rPr>
          <w:color w:val="53565A" w:themeColor="text2"/>
          <w:sz w:val="20"/>
          <w:szCs w:val="22"/>
        </w:rPr>
        <w:t>nemer naar ke</w:t>
      </w:r>
      <w:r w:rsidRPr="003833AA">
        <w:rPr>
          <w:rFonts w:eastAsia="Arial" w:cs="Arial"/>
          <w:color w:val="53565A" w:themeColor="text2"/>
          <w:sz w:val="20"/>
          <w:szCs w:val="22"/>
        </w:rPr>
        <w:t>uz</w:t>
      </w:r>
      <w:r w:rsidRPr="003833AA">
        <w:rPr>
          <w:color w:val="53565A" w:themeColor="text2"/>
          <w:sz w:val="20"/>
          <w:szCs w:val="22"/>
        </w:rPr>
        <w:t>e o</w:t>
      </w:r>
      <w:r w:rsidRPr="003833AA">
        <w:rPr>
          <w:rFonts w:eastAsia="Arial" w:cs="Arial"/>
          <w:color w:val="53565A" w:themeColor="text2"/>
          <w:sz w:val="20"/>
          <w:szCs w:val="22"/>
        </w:rPr>
        <w:t>v</w:t>
      </w:r>
      <w:r w:rsidRPr="003833AA">
        <w:rPr>
          <w:color w:val="53565A" w:themeColor="text2"/>
          <w:sz w:val="20"/>
          <w:szCs w:val="22"/>
        </w:rPr>
        <w:t xml:space="preserve">er </w:t>
      </w:r>
      <w:r w:rsidRPr="003833AA">
        <w:rPr>
          <w:rFonts w:eastAsia="Arial" w:cs="Arial"/>
          <w:color w:val="53565A" w:themeColor="text2"/>
          <w:sz w:val="20"/>
          <w:szCs w:val="22"/>
        </w:rPr>
        <w:t>t</w:t>
      </w:r>
      <w:r w:rsidRPr="003833AA">
        <w:rPr>
          <w:color w:val="53565A" w:themeColor="text2"/>
          <w:sz w:val="20"/>
          <w:szCs w:val="22"/>
        </w:rPr>
        <w:t>e dragen</w:t>
      </w:r>
      <w:r w:rsidRPr="003833AA">
        <w:rPr>
          <w:rFonts w:eastAsia="Arial" w:cs="Arial"/>
          <w:color w:val="53565A" w:themeColor="text2"/>
          <w:sz w:val="20"/>
          <w:szCs w:val="22"/>
        </w:rPr>
        <w:t>.</w:t>
      </w:r>
      <w:r w:rsidRPr="003833AA">
        <w:rPr>
          <w:color w:val="53565A" w:themeColor="text2"/>
          <w:sz w:val="20"/>
          <w:szCs w:val="22"/>
        </w:rPr>
        <w:t xml:space="preserve"> De on</w:t>
      </w:r>
      <w:r w:rsidRPr="003833AA">
        <w:rPr>
          <w:rFonts w:eastAsia="Arial" w:cs="Arial"/>
          <w:color w:val="53565A" w:themeColor="text2"/>
          <w:sz w:val="20"/>
          <w:szCs w:val="22"/>
        </w:rPr>
        <w:t>t</w:t>
      </w:r>
      <w:r w:rsidRPr="003833AA">
        <w:rPr>
          <w:color w:val="53565A" w:themeColor="text2"/>
          <w:sz w:val="20"/>
          <w:szCs w:val="22"/>
        </w:rPr>
        <w:t>slagnemende opdrach</w:t>
      </w:r>
      <w:r w:rsidRPr="003833AA">
        <w:rPr>
          <w:rFonts w:eastAsia="Arial" w:cs="Arial"/>
          <w:color w:val="53565A" w:themeColor="text2"/>
          <w:sz w:val="20"/>
          <w:szCs w:val="22"/>
        </w:rPr>
        <w:t>t</w:t>
      </w:r>
      <w:r w:rsidRPr="003833AA">
        <w:rPr>
          <w:color w:val="53565A" w:themeColor="text2"/>
          <w:sz w:val="20"/>
          <w:szCs w:val="22"/>
        </w:rPr>
        <w:t>nemer be</w:t>
      </w:r>
      <w:r w:rsidRPr="003833AA">
        <w:rPr>
          <w:rFonts w:eastAsia="Arial" w:cs="Arial"/>
          <w:color w:val="53565A" w:themeColor="text2"/>
          <w:sz w:val="20"/>
          <w:szCs w:val="22"/>
        </w:rPr>
        <w:t>z</w:t>
      </w:r>
      <w:r w:rsidRPr="003833AA">
        <w:rPr>
          <w:color w:val="53565A" w:themeColor="text2"/>
          <w:sz w:val="20"/>
          <w:szCs w:val="22"/>
        </w:rPr>
        <w:t>org</w:t>
      </w:r>
      <w:r w:rsidRPr="003833AA">
        <w:rPr>
          <w:rFonts w:eastAsia="Arial" w:cs="Arial"/>
          <w:color w:val="53565A" w:themeColor="text2"/>
          <w:sz w:val="20"/>
          <w:szCs w:val="22"/>
        </w:rPr>
        <w:t>t</w:t>
      </w:r>
      <w:r w:rsidRPr="003833AA">
        <w:rPr>
          <w:color w:val="53565A" w:themeColor="text2"/>
          <w:sz w:val="20"/>
          <w:szCs w:val="22"/>
        </w:rPr>
        <w:t xml:space="preserve"> op </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z</w:t>
      </w:r>
      <w:r w:rsidRPr="003833AA">
        <w:rPr>
          <w:color w:val="53565A" w:themeColor="text2"/>
          <w:sz w:val="20"/>
          <w:szCs w:val="22"/>
        </w:rPr>
        <w:t xml:space="preserve">oek </w:t>
      </w:r>
      <w:r w:rsidRPr="003833AA">
        <w:rPr>
          <w:rFonts w:eastAsia="Arial" w:cs="Arial"/>
          <w:color w:val="53565A" w:themeColor="text2"/>
          <w:sz w:val="20"/>
          <w:szCs w:val="22"/>
        </w:rPr>
        <w:t>v</w:t>
      </w:r>
      <w:r w:rsidRPr="003833AA">
        <w:rPr>
          <w:color w:val="53565A" w:themeColor="text2"/>
          <w:sz w:val="20"/>
          <w:szCs w:val="22"/>
        </w:rPr>
        <w:t xml:space="preserve">an de </w:t>
      </w:r>
      <w:r w:rsidR="00827C07" w:rsidRPr="00566114">
        <w:rPr>
          <w:color w:val="53565A" w:themeColor="text2"/>
          <w:sz w:val="20"/>
          <w:szCs w:val="22"/>
          <w:highlight w:val="yellow"/>
        </w:rPr>
        <w:t>gemeente x</w:t>
      </w:r>
      <w:r w:rsidRPr="003833AA">
        <w:rPr>
          <w:color w:val="53565A" w:themeColor="text2"/>
          <w:sz w:val="20"/>
          <w:szCs w:val="22"/>
        </w:rPr>
        <w:t xml:space="preserve"> on</w:t>
      </w:r>
      <w:r w:rsidRPr="003833AA">
        <w:rPr>
          <w:rFonts w:eastAsia="Arial" w:cs="Arial"/>
          <w:color w:val="53565A" w:themeColor="text2"/>
          <w:sz w:val="20"/>
          <w:szCs w:val="22"/>
        </w:rPr>
        <w:t>v</w:t>
      </w:r>
      <w:r w:rsidRPr="003833AA">
        <w:rPr>
          <w:color w:val="53565A" w:themeColor="text2"/>
          <w:sz w:val="20"/>
          <w:szCs w:val="22"/>
        </w:rPr>
        <w:t>er</w:t>
      </w:r>
      <w:r w:rsidRPr="003833AA">
        <w:rPr>
          <w:rFonts w:eastAsia="Arial" w:cs="Arial"/>
          <w:color w:val="53565A" w:themeColor="text2"/>
          <w:sz w:val="20"/>
          <w:szCs w:val="22"/>
        </w:rPr>
        <w:t>w</w:t>
      </w:r>
      <w:r w:rsidRPr="003833AA">
        <w:rPr>
          <w:color w:val="53565A" w:themeColor="text2"/>
          <w:sz w:val="20"/>
          <w:szCs w:val="22"/>
        </w:rPr>
        <w:t>ijld he</w:t>
      </w:r>
      <w:r w:rsidRPr="003833AA">
        <w:rPr>
          <w:rFonts w:eastAsia="Arial" w:cs="Arial"/>
          <w:color w:val="53565A" w:themeColor="text2"/>
          <w:sz w:val="20"/>
          <w:szCs w:val="22"/>
        </w:rPr>
        <w:t>t</w:t>
      </w:r>
      <w:r w:rsidRPr="003833AA">
        <w:rPr>
          <w:color w:val="53565A" w:themeColor="text2"/>
          <w:sz w:val="20"/>
          <w:szCs w:val="22"/>
        </w:rPr>
        <w:t xml:space="preserve"> dossier aan de nie</w:t>
      </w:r>
      <w:r w:rsidRPr="003833AA">
        <w:rPr>
          <w:rFonts w:eastAsia="Arial" w:cs="Arial"/>
          <w:color w:val="53565A" w:themeColor="text2"/>
          <w:sz w:val="20"/>
          <w:szCs w:val="22"/>
        </w:rPr>
        <w:t>uw</w:t>
      </w:r>
      <w:r w:rsidRPr="003833AA">
        <w:rPr>
          <w:color w:val="53565A" w:themeColor="text2"/>
          <w:sz w:val="20"/>
          <w:szCs w:val="22"/>
        </w:rPr>
        <w:t>e opdrach</w:t>
      </w:r>
      <w:r w:rsidRPr="003833AA">
        <w:rPr>
          <w:rFonts w:eastAsia="Arial" w:cs="Arial"/>
          <w:color w:val="53565A" w:themeColor="text2"/>
          <w:sz w:val="20"/>
          <w:szCs w:val="22"/>
        </w:rPr>
        <w:t>t</w:t>
      </w:r>
      <w:r w:rsidRPr="003833AA">
        <w:rPr>
          <w:color w:val="53565A" w:themeColor="text2"/>
          <w:sz w:val="20"/>
          <w:szCs w:val="22"/>
        </w:rPr>
        <w:t>nemer</w:t>
      </w:r>
      <w:r w:rsidRPr="003833AA">
        <w:rPr>
          <w:rFonts w:eastAsia="Arial" w:cs="Arial"/>
          <w:color w:val="53565A" w:themeColor="text2"/>
          <w:sz w:val="20"/>
          <w:szCs w:val="22"/>
        </w:rPr>
        <w:t>.</w:t>
      </w:r>
    </w:p>
    <w:p w14:paraId="242B828D" w14:textId="77777777" w:rsidR="00012991" w:rsidRDefault="00012991" w:rsidP="00C5625C">
      <w:pPr>
        <w:spacing w:line="276" w:lineRule="auto"/>
        <w:rPr>
          <w:rFonts w:eastAsia="Arial" w:cs="Arial"/>
        </w:rPr>
      </w:pPr>
    </w:p>
    <w:p w14:paraId="343C25DA" w14:textId="67478A6E" w:rsidR="00012991" w:rsidRDefault="00012991" w:rsidP="00C5625C">
      <w:pPr>
        <w:spacing w:line="276" w:lineRule="auto"/>
        <w:rPr>
          <w:rFonts w:eastAsia="Arial" w:cs="Arial"/>
        </w:rPr>
      </w:pPr>
    </w:p>
    <w:p w14:paraId="0284F2BE" w14:textId="77777777" w:rsidR="00012991" w:rsidRPr="00AF261A" w:rsidRDefault="00012991" w:rsidP="00E200A3">
      <w:pPr>
        <w:pStyle w:val="VVSGTitel1"/>
        <w:numPr>
          <w:ilvl w:val="0"/>
          <w:numId w:val="2"/>
        </w:numPr>
        <w:spacing w:line="276" w:lineRule="auto"/>
        <w:ind w:hanging="312"/>
      </w:pPr>
      <w:r w:rsidRPr="00AF261A">
        <w:t>Technische voorschriften</w:t>
      </w:r>
    </w:p>
    <w:p w14:paraId="41610EA2" w14:textId="77777777" w:rsidR="00012991" w:rsidRPr="00AD709F" w:rsidRDefault="00012991" w:rsidP="00E200A3">
      <w:pPr>
        <w:pStyle w:val="VVSGTitel2"/>
        <w:numPr>
          <w:ilvl w:val="1"/>
          <w:numId w:val="2"/>
        </w:numPr>
        <w:spacing w:line="276" w:lineRule="auto"/>
      </w:pPr>
      <w:r>
        <w:t>Omschrijving van de opdracht</w:t>
      </w:r>
    </w:p>
    <w:p w14:paraId="437B2BC1" w14:textId="77777777" w:rsidR="00012991" w:rsidRDefault="00012991" w:rsidP="00C5625C">
      <w:pPr>
        <w:spacing w:line="276" w:lineRule="auto"/>
        <w:rPr>
          <w:rFonts w:eastAsia="Arial"/>
        </w:rPr>
      </w:pPr>
    </w:p>
    <w:p w14:paraId="77CE28E5" w14:textId="35DD9E44" w:rsidR="00A454CB" w:rsidRDefault="00012991"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A454CB">
        <w:rPr>
          <w:rFonts w:ascii="Arial" w:eastAsia="Times New Roman" w:hAnsi="Arial" w:cs="Times New Roman"/>
          <w:color w:val="53565A" w:themeColor="text2"/>
          <w:kern w:val="0"/>
          <w:sz w:val="20"/>
          <w:szCs w:val="22"/>
          <w:lang w:val="nl-NL" w:eastAsia="nl-BE" w:bidi="ar-SA"/>
        </w:rPr>
        <w:t xml:space="preserve">De opdracht moet leiden tot de opmaak van een </w:t>
      </w:r>
      <w:r w:rsidR="009233E5" w:rsidRPr="00A454CB">
        <w:rPr>
          <w:rFonts w:ascii="Arial" w:eastAsia="Times New Roman" w:hAnsi="Arial" w:cs="Times New Roman"/>
          <w:color w:val="53565A" w:themeColor="text2"/>
          <w:kern w:val="0"/>
          <w:sz w:val="20"/>
          <w:szCs w:val="22"/>
          <w:lang w:val="nl-NL" w:eastAsia="nl-BE" w:bidi="ar-SA"/>
        </w:rPr>
        <w:t>lokaal warmteplan</w:t>
      </w:r>
      <w:r w:rsidR="00A454CB">
        <w:rPr>
          <w:rFonts w:ascii="Arial" w:eastAsia="Times New Roman" w:hAnsi="Arial" w:cs="Times New Roman"/>
          <w:color w:val="53565A" w:themeColor="text2"/>
          <w:kern w:val="0"/>
          <w:sz w:val="20"/>
          <w:szCs w:val="22"/>
          <w:lang w:val="nl-NL" w:eastAsia="nl-BE" w:bidi="ar-SA"/>
        </w:rPr>
        <w:t xml:space="preserve"> dat </w:t>
      </w:r>
      <w:r w:rsidR="00A454CB" w:rsidRPr="00653911">
        <w:rPr>
          <w:rFonts w:ascii="Arial" w:eastAsia="Times New Roman" w:hAnsi="Arial" w:cs="Times New Roman"/>
          <w:color w:val="53565A" w:themeColor="text2"/>
          <w:kern w:val="0"/>
          <w:sz w:val="20"/>
          <w:szCs w:val="22"/>
          <w:lang w:val="nl-NL" w:eastAsia="nl-BE" w:bidi="ar-SA"/>
        </w:rPr>
        <w:t>de gemeentelijke/stedelijke visie uit</w:t>
      </w:r>
      <w:r w:rsidR="00A454CB">
        <w:rPr>
          <w:rFonts w:ascii="Arial" w:eastAsia="Times New Roman" w:hAnsi="Arial" w:cs="Times New Roman"/>
          <w:color w:val="53565A" w:themeColor="text2"/>
          <w:kern w:val="0"/>
          <w:sz w:val="20"/>
          <w:szCs w:val="22"/>
          <w:lang w:val="nl-NL" w:eastAsia="nl-BE" w:bidi="ar-SA"/>
        </w:rPr>
        <w:t>zet</w:t>
      </w:r>
      <w:r w:rsidR="00A454CB" w:rsidRPr="00653911">
        <w:rPr>
          <w:rFonts w:ascii="Arial" w:eastAsia="Times New Roman" w:hAnsi="Arial" w:cs="Times New Roman"/>
          <w:color w:val="53565A" w:themeColor="text2"/>
          <w:kern w:val="0"/>
          <w:sz w:val="20"/>
          <w:szCs w:val="22"/>
          <w:lang w:val="nl-NL" w:eastAsia="nl-BE" w:bidi="ar-SA"/>
        </w:rPr>
        <w:t xml:space="preserve"> inzake de lokale duurzame warmtetransitie</w:t>
      </w:r>
      <w:r w:rsidR="00045A3C">
        <w:rPr>
          <w:rFonts w:ascii="Arial" w:eastAsia="Times New Roman" w:hAnsi="Arial" w:cs="Times New Roman"/>
          <w:color w:val="53565A" w:themeColor="text2"/>
          <w:kern w:val="0"/>
          <w:sz w:val="20"/>
          <w:szCs w:val="22"/>
          <w:lang w:val="nl-NL" w:eastAsia="nl-BE" w:bidi="ar-SA"/>
        </w:rPr>
        <w:t xml:space="preserve">, zoals </w:t>
      </w:r>
      <w:r w:rsidR="005526D3">
        <w:rPr>
          <w:rFonts w:ascii="Arial" w:eastAsia="Times New Roman" w:hAnsi="Arial" w:cs="Times New Roman"/>
          <w:color w:val="53565A" w:themeColor="text2"/>
          <w:kern w:val="0"/>
          <w:sz w:val="20"/>
          <w:szCs w:val="22"/>
          <w:lang w:val="nl-NL" w:eastAsia="nl-BE" w:bidi="ar-SA"/>
        </w:rPr>
        <w:t xml:space="preserve">verder toegelicht wordt in de Warmtegids: </w:t>
      </w:r>
      <w:r w:rsidR="005526D3" w:rsidRPr="005526D3">
        <w:rPr>
          <w:rFonts w:ascii="Arial" w:eastAsia="Times New Roman" w:hAnsi="Arial" w:cs="Times New Roman"/>
          <w:color w:val="53565A" w:themeColor="text2"/>
          <w:kern w:val="0"/>
          <w:sz w:val="20"/>
          <w:szCs w:val="22"/>
          <w:lang w:val="nl-NL" w:eastAsia="nl-BE" w:bidi="ar-SA"/>
        </w:rPr>
        <w:t>https://www.energiesparen.be/warmtegids</w:t>
      </w:r>
      <w:r w:rsidR="00A454CB" w:rsidRPr="00653911">
        <w:rPr>
          <w:rFonts w:ascii="Arial" w:eastAsia="Times New Roman" w:hAnsi="Arial" w:cs="Times New Roman"/>
          <w:color w:val="53565A" w:themeColor="text2"/>
          <w:kern w:val="0"/>
          <w:sz w:val="20"/>
          <w:szCs w:val="22"/>
          <w:lang w:val="nl-NL" w:eastAsia="nl-BE" w:bidi="ar-SA"/>
        </w:rPr>
        <w:t>. Het geeft lokaal de richting</w:t>
      </w:r>
      <w:r w:rsidR="00393C65">
        <w:rPr>
          <w:rFonts w:ascii="Arial" w:eastAsia="Times New Roman" w:hAnsi="Arial" w:cs="Times New Roman"/>
          <w:color w:val="53565A" w:themeColor="text2"/>
          <w:kern w:val="0"/>
          <w:sz w:val="20"/>
          <w:szCs w:val="22"/>
          <w:lang w:val="nl-NL" w:eastAsia="nl-BE" w:bidi="ar-SA"/>
        </w:rPr>
        <w:t xml:space="preserve"> aan</w:t>
      </w:r>
      <w:r w:rsidR="00A454CB" w:rsidRPr="00653911">
        <w:rPr>
          <w:rFonts w:ascii="Arial" w:eastAsia="Times New Roman" w:hAnsi="Arial" w:cs="Times New Roman"/>
          <w:color w:val="53565A" w:themeColor="text2"/>
          <w:kern w:val="0"/>
          <w:sz w:val="20"/>
          <w:szCs w:val="22"/>
          <w:lang w:val="nl-NL" w:eastAsia="nl-BE" w:bidi="ar-SA"/>
        </w:rPr>
        <w:t xml:space="preserve"> naar </w:t>
      </w:r>
      <w:proofErr w:type="spellStart"/>
      <w:r w:rsidR="00A454CB" w:rsidRPr="00653911">
        <w:rPr>
          <w:rFonts w:ascii="Arial" w:eastAsia="Times New Roman" w:hAnsi="Arial" w:cs="Times New Roman"/>
          <w:color w:val="53565A" w:themeColor="text2"/>
          <w:kern w:val="0"/>
          <w:sz w:val="20"/>
          <w:szCs w:val="22"/>
          <w:lang w:val="nl-NL" w:eastAsia="nl-BE" w:bidi="ar-SA"/>
        </w:rPr>
        <w:t>klimaatneutrale</w:t>
      </w:r>
      <w:proofErr w:type="spellEnd"/>
      <w:r w:rsidR="00A454CB" w:rsidRPr="00653911">
        <w:rPr>
          <w:rFonts w:ascii="Arial" w:eastAsia="Times New Roman" w:hAnsi="Arial" w:cs="Times New Roman"/>
          <w:color w:val="53565A" w:themeColor="text2"/>
          <w:kern w:val="0"/>
          <w:sz w:val="20"/>
          <w:szCs w:val="22"/>
          <w:lang w:val="nl-NL" w:eastAsia="nl-BE" w:bidi="ar-SA"/>
        </w:rPr>
        <w:t xml:space="preserve"> verwarming en koeling. </w:t>
      </w:r>
      <w:r w:rsidR="001B7A90">
        <w:rPr>
          <w:rFonts w:ascii="Arial" w:eastAsia="Times New Roman" w:hAnsi="Arial" w:cs="Times New Roman"/>
          <w:color w:val="53565A" w:themeColor="text2"/>
          <w:kern w:val="0"/>
          <w:sz w:val="20"/>
          <w:szCs w:val="22"/>
          <w:lang w:val="nl-NL" w:eastAsia="nl-BE" w:bidi="ar-SA"/>
        </w:rPr>
        <w:t>Het resultaat legt een</w:t>
      </w:r>
      <w:r w:rsidR="00C71467">
        <w:rPr>
          <w:rFonts w:ascii="Arial" w:eastAsia="Times New Roman" w:hAnsi="Arial" w:cs="Times New Roman"/>
          <w:color w:val="53565A" w:themeColor="text2"/>
          <w:kern w:val="0"/>
          <w:sz w:val="20"/>
          <w:szCs w:val="22"/>
          <w:lang w:val="nl-NL" w:eastAsia="nl-BE" w:bidi="ar-SA"/>
        </w:rPr>
        <w:t xml:space="preserve"> duidelijke,</w:t>
      </w:r>
      <w:r w:rsidR="00DF6403">
        <w:rPr>
          <w:rFonts w:ascii="Arial" w:eastAsia="Times New Roman" w:hAnsi="Arial" w:cs="Times New Roman"/>
          <w:color w:val="53565A" w:themeColor="text2"/>
          <w:kern w:val="0"/>
          <w:sz w:val="20"/>
          <w:szCs w:val="22"/>
          <w:lang w:val="nl-NL" w:eastAsia="nl-BE" w:bidi="ar-SA"/>
        </w:rPr>
        <w:t xml:space="preserve"> solide</w:t>
      </w:r>
      <w:r w:rsidR="002E0E88">
        <w:rPr>
          <w:rFonts w:ascii="Arial" w:eastAsia="Times New Roman" w:hAnsi="Arial" w:cs="Times New Roman"/>
          <w:color w:val="53565A" w:themeColor="text2"/>
          <w:kern w:val="0"/>
          <w:sz w:val="20"/>
          <w:szCs w:val="22"/>
          <w:lang w:val="nl-NL" w:eastAsia="nl-BE" w:bidi="ar-SA"/>
        </w:rPr>
        <w:t xml:space="preserve">, </w:t>
      </w:r>
      <w:r w:rsidR="001B7A90">
        <w:rPr>
          <w:rFonts w:ascii="Arial" w:eastAsia="Times New Roman" w:hAnsi="Arial" w:cs="Times New Roman"/>
          <w:color w:val="53565A" w:themeColor="text2"/>
          <w:kern w:val="0"/>
          <w:sz w:val="20"/>
          <w:szCs w:val="22"/>
          <w:lang w:val="nl-NL" w:eastAsia="nl-BE" w:bidi="ar-SA"/>
        </w:rPr>
        <w:t>onderbouwde</w:t>
      </w:r>
      <w:r w:rsidR="002E0E88">
        <w:rPr>
          <w:rFonts w:ascii="Arial" w:eastAsia="Times New Roman" w:hAnsi="Arial" w:cs="Times New Roman"/>
          <w:color w:val="53565A" w:themeColor="text2"/>
          <w:kern w:val="0"/>
          <w:sz w:val="20"/>
          <w:szCs w:val="22"/>
          <w:lang w:val="nl-NL" w:eastAsia="nl-BE" w:bidi="ar-SA"/>
        </w:rPr>
        <w:t xml:space="preserve"> </w:t>
      </w:r>
      <w:r w:rsidR="00D66A26">
        <w:rPr>
          <w:rFonts w:ascii="Arial" w:eastAsia="Times New Roman" w:hAnsi="Arial" w:cs="Times New Roman"/>
          <w:color w:val="53565A" w:themeColor="text2"/>
          <w:kern w:val="0"/>
          <w:sz w:val="20"/>
          <w:szCs w:val="22"/>
          <w:lang w:val="nl-NL" w:eastAsia="nl-BE" w:bidi="ar-SA"/>
        </w:rPr>
        <w:t xml:space="preserve">en </w:t>
      </w:r>
      <w:r w:rsidR="002E0E88">
        <w:rPr>
          <w:rFonts w:ascii="Arial" w:eastAsia="Times New Roman" w:hAnsi="Arial" w:cs="Times New Roman"/>
          <w:color w:val="53565A" w:themeColor="text2"/>
          <w:kern w:val="0"/>
          <w:sz w:val="20"/>
          <w:szCs w:val="22"/>
          <w:lang w:val="nl-NL" w:eastAsia="nl-BE" w:bidi="ar-SA"/>
        </w:rPr>
        <w:t xml:space="preserve">breed </w:t>
      </w:r>
      <w:r w:rsidR="00D66A26">
        <w:rPr>
          <w:rFonts w:ascii="Arial" w:eastAsia="Times New Roman" w:hAnsi="Arial" w:cs="Times New Roman"/>
          <w:color w:val="53565A" w:themeColor="text2"/>
          <w:kern w:val="0"/>
          <w:sz w:val="20"/>
          <w:szCs w:val="22"/>
          <w:lang w:val="nl-NL" w:eastAsia="nl-BE" w:bidi="ar-SA"/>
        </w:rPr>
        <w:t xml:space="preserve">gedragen basis voor de participatieve uitvoering van </w:t>
      </w:r>
      <w:r w:rsidR="00DF6403">
        <w:rPr>
          <w:rFonts w:ascii="Arial" w:eastAsia="Times New Roman" w:hAnsi="Arial" w:cs="Times New Roman"/>
          <w:color w:val="53565A" w:themeColor="text2"/>
          <w:kern w:val="0"/>
          <w:sz w:val="20"/>
          <w:szCs w:val="22"/>
          <w:lang w:val="nl-NL" w:eastAsia="nl-BE" w:bidi="ar-SA"/>
        </w:rPr>
        <w:t xml:space="preserve">de lokale duurzame warmtetransitie </w:t>
      </w:r>
      <w:r w:rsidR="00D66A26">
        <w:rPr>
          <w:rFonts w:ascii="Arial" w:eastAsia="Times New Roman" w:hAnsi="Arial" w:cs="Times New Roman"/>
          <w:color w:val="53565A" w:themeColor="text2"/>
          <w:kern w:val="0"/>
          <w:sz w:val="20"/>
          <w:szCs w:val="22"/>
          <w:lang w:val="nl-NL" w:eastAsia="nl-BE" w:bidi="ar-SA"/>
        </w:rPr>
        <w:t xml:space="preserve">op zone-, wijk- </w:t>
      </w:r>
      <w:r w:rsidR="002E0E88">
        <w:rPr>
          <w:rFonts w:ascii="Arial" w:eastAsia="Times New Roman" w:hAnsi="Arial" w:cs="Times New Roman"/>
          <w:color w:val="53565A" w:themeColor="text2"/>
          <w:kern w:val="0"/>
          <w:sz w:val="20"/>
          <w:szCs w:val="22"/>
          <w:lang w:val="nl-NL" w:eastAsia="nl-BE" w:bidi="ar-SA"/>
        </w:rPr>
        <w:t>en</w:t>
      </w:r>
      <w:r w:rsidR="00D66A26">
        <w:rPr>
          <w:rFonts w:ascii="Arial" w:eastAsia="Times New Roman" w:hAnsi="Arial" w:cs="Times New Roman"/>
          <w:color w:val="53565A" w:themeColor="text2"/>
          <w:kern w:val="0"/>
          <w:sz w:val="20"/>
          <w:szCs w:val="22"/>
          <w:lang w:val="nl-NL" w:eastAsia="nl-BE" w:bidi="ar-SA"/>
        </w:rPr>
        <w:t xml:space="preserve"> projectniveau.</w:t>
      </w:r>
      <w:r w:rsidR="00C915CE">
        <w:rPr>
          <w:rFonts w:ascii="Arial" w:eastAsia="Times New Roman" w:hAnsi="Arial" w:cs="Times New Roman"/>
          <w:color w:val="53565A" w:themeColor="text2"/>
          <w:kern w:val="0"/>
          <w:sz w:val="20"/>
          <w:szCs w:val="22"/>
          <w:lang w:val="nl-NL" w:eastAsia="nl-BE" w:bidi="ar-SA"/>
        </w:rPr>
        <w:t xml:space="preserve"> </w:t>
      </w:r>
    </w:p>
    <w:p w14:paraId="45C219E6" w14:textId="6B153FFF" w:rsidR="003A0764" w:rsidRDefault="00A454CB"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r w:rsidRPr="00653911">
        <w:rPr>
          <w:rFonts w:ascii="Arial" w:eastAsia="Times New Roman" w:hAnsi="Arial" w:cs="Times New Roman"/>
          <w:color w:val="53565A" w:themeColor="text2"/>
          <w:kern w:val="0"/>
          <w:sz w:val="20"/>
          <w:szCs w:val="22"/>
          <w:lang w:val="nl-NL" w:eastAsia="nl-BE" w:bidi="ar-SA"/>
        </w:rPr>
        <w:br/>
        <w:t xml:space="preserve">Een lokaal warmteplan bestaat uit vier </w:t>
      </w:r>
      <w:r w:rsidR="0032392D">
        <w:rPr>
          <w:rFonts w:ascii="Arial" w:eastAsia="Times New Roman" w:hAnsi="Arial" w:cs="Times New Roman"/>
          <w:color w:val="53565A" w:themeColor="text2"/>
          <w:kern w:val="0"/>
          <w:sz w:val="20"/>
          <w:szCs w:val="22"/>
          <w:lang w:val="nl-NL" w:eastAsia="nl-BE" w:bidi="ar-SA"/>
        </w:rPr>
        <w:t xml:space="preserve">belangrijke </w:t>
      </w:r>
      <w:r w:rsidRPr="00653911">
        <w:rPr>
          <w:rFonts w:ascii="Arial" w:eastAsia="Times New Roman" w:hAnsi="Arial" w:cs="Times New Roman"/>
          <w:color w:val="53565A" w:themeColor="text2"/>
          <w:kern w:val="0"/>
          <w:sz w:val="20"/>
          <w:szCs w:val="22"/>
          <w:lang w:val="nl-NL" w:eastAsia="nl-BE" w:bidi="ar-SA"/>
        </w:rPr>
        <w:t xml:space="preserve">elementen: verzameling van </w:t>
      </w:r>
      <w:r w:rsidR="00780A7C">
        <w:rPr>
          <w:rFonts w:ascii="Arial" w:eastAsia="Times New Roman" w:hAnsi="Arial" w:cs="Times New Roman"/>
          <w:color w:val="53565A" w:themeColor="text2"/>
          <w:kern w:val="0"/>
          <w:sz w:val="20"/>
          <w:szCs w:val="22"/>
          <w:lang w:val="nl-NL" w:eastAsia="nl-BE" w:bidi="ar-SA"/>
        </w:rPr>
        <w:t xml:space="preserve">gedetailleerde </w:t>
      </w:r>
      <w:r w:rsidRPr="00653911">
        <w:rPr>
          <w:rFonts w:ascii="Arial" w:eastAsia="Times New Roman" w:hAnsi="Arial" w:cs="Times New Roman"/>
          <w:color w:val="53565A" w:themeColor="text2"/>
          <w:kern w:val="0"/>
          <w:sz w:val="20"/>
          <w:szCs w:val="22"/>
          <w:lang w:val="nl-NL" w:eastAsia="nl-BE" w:bidi="ar-SA"/>
        </w:rPr>
        <w:t xml:space="preserve">lokale data, het uitschrijven van een warmtevisie, het opstellen van een warmtezoneringsplan en het uitwerken van een warmtebeleidsplan. </w:t>
      </w:r>
    </w:p>
    <w:p w14:paraId="41479503" w14:textId="77777777" w:rsidR="002944E6" w:rsidRDefault="002944E6" w:rsidP="00A454CB">
      <w:pPr>
        <w:pStyle w:val="Standard"/>
        <w:spacing w:line="276" w:lineRule="auto"/>
        <w:jc w:val="both"/>
        <w:rPr>
          <w:rFonts w:ascii="Arial" w:eastAsia="Times New Roman" w:hAnsi="Arial" w:cs="Times New Roman"/>
          <w:color w:val="53565A" w:themeColor="text2"/>
          <w:kern w:val="0"/>
          <w:sz w:val="20"/>
          <w:szCs w:val="22"/>
          <w:lang w:val="nl-NL" w:eastAsia="nl-BE" w:bidi="ar-SA"/>
        </w:rPr>
      </w:pPr>
    </w:p>
    <w:p w14:paraId="033071CE" w14:textId="345EF700" w:rsidR="00435622" w:rsidRDefault="00EC2FEB" w:rsidP="00EC2FEB">
      <w:pPr>
        <w:pStyle w:val="VVSGTitel3"/>
        <w:numPr>
          <w:ilvl w:val="2"/>
          <w:numId w:val="2"/>
        </w:numPr>
        <w:spacing w:line="276" w:lineRule="auto"/>
      </w:pPr>
      <w:r w:rsidRPr="00EC2FEB">
        <w:t>Uitgangspunten</w:t>
      </w:r>
    </w:p>
    <w:p w14:paraId="6A0592BF" w14:textId="77777777" w:rsidR="00D307F1" w:rsidRDefault="00D307F1" w:rsidP="00D307F1">
      <w:pPr>
        <w:pStyle w:val="Lijstalinea"/>
        <w:numPr>
          <w:ilvl w:val="0"/>
          <w:numId w:val="33"/>
        </w:numPr>
        <w:spacing w:line="276" w:lineRule="auto"/>
        <w:rPr>
          <w:rFonts w:eastAsia="Arial"/>
          <w:color w:val="53565A" w:themeColor="text2"/>
          <w:sz w:val="20"/>
        </w:rPr>
      </w:pPr>
      <w:r>
        <w:rPr>
          <w:rFonts w:eastAsia="Arial"/>
          <w:color w:val="53565A" w:themeColor="text2"/>
          <w:sz w:val="20"/>
        </w:rPr>
        <w:t xml:space="preserve">Het efficiënt minimaliseren van de energievraag is steeds het eerste uitgangspunt. In het kader van lokale warmteplannen betekent dat in eerste instantie een doorgedreven energetische renovatie van gebouwen met het oog op een optimale reductie van de </w:t>
      </w:r>
      <w:proofErr w:type="spellStart"/>
      <w:r>
        <w:rPr>
          <w:rFonts w:eastAsia="Arial"/>
          <w:color w:val="53565A" w:themeColor="text2"/>
          <w:sz w:val="20"/>
        </w:rPr>
        <w:t>wamte</w:t>
      </w:r>
      <w:proofErr w:type="spellEnd"/>
      <w:r>
        <w:rPr>
          <w:rFonts w:eastAsia="Arial"/>
          <w:color w:val="53565A" w:themeColor="text2"/>
          <w:sz w:val="20"/>
        </w:rPr>
        <w:t xml:space="preserve">- en </w:t>
      </w:r>
      <w:proofErr w:type="spellStart"/>
      <w:r>
        <w:rPr>
          <w:rFonts w:eastAsia="Arial"/>
          <w:color w:val="53565A" w:themeColor="text2"/>
          <w:sz w:val="20"/>
        </w:rPr>
        <w:t>koudevraag</w:t>
      </w:r>
      <w:proofErr w:type="spellEnd"/>
      <w:r>
        <w:rPr>
          <w:rFonts w:eastAsia="Arial"/>
          <w:color w:val="53565A" w:themeColor="text2"/>
          <w:sz w:val="20"/>
        </w:rPr>
        <w:t xml:space="preserve">. </w:t>
      </w:r>
    </w:p>
    <w:p w14:paraId="5CA048D1" w14:textId="77777777" w:rsidR="00D307F1" w:rsidRDefault="00D307F1" w:rsidP="00D307F1">
      <w:pPr>
        <w:pStyle w:val="Lijstalinea"/>
        <w:numPr>
          <w:ilvl w:val="0"/>
          <w:numId w:val="33"/>
        </w:numPr>
        <w:spacing w:line="276" w:lineRule="auto"/>
        <w:rPr>
          <w:rFonts w:eastAsia="Arial"/>
          <w:color w:val="53565A" w:themeColor="text2"/>
          <w:sz w:val="20"/>
        </w:rPr>
      </w:pPr>
      <w:r w:rsidRPr="00D307F1">
        <w:rPr>
          <w:rFonts w:eastAsia="Arial"/>
          <w:color w:val="53565A" w:themeColor="text2"/>
          <w:sz w:val="20"/>
        </w:rPr>
        <w:t xml:space="preserve">Ten laatste tegen 2050 moet het volledige gebouwpatrimonium in Vlaanderen fossielvrij verwarmd, en waar nodig ook gekoeld, worden. </w:t>
      </w:r>
    </w:p>
    <w:p w14:paraId="25E35308" w14:textId="77777777" w:rsidR="00D307F1" w:rsidRDefault="00D307F1" w:rsidP="00D307F1">
      <w:pPr>
        <w:pStyle w:val="Lijstalinea"/>
        <w:numPr>
          <w:ilvl w:val="0"/>
          <w:numId w:val="33"/>
        </w:numPr>
        <w:spacing w:line="276" w:lineRule="auto"/>
        <w:rPr>
          <w:rFonts w:eastAsia="Arial"/>
          <w:color w:val="53565A" w:themeColor="text2"/>
          <w:sz w:val="20"/>
        </w:rPr>
      </w:pPr>
      <w:r w:rsidRPr="00D307F1">
        <w:rPr>
          <w:rFonts w:eastAsia="Arial"/>
          <w:color w:val="53565A" w:themeColor="text2"/>
          <w:sz w:val="20"/>
        </w:rPr>
        <w:t xml:space="preserve">Verwarmen en koelen zonder fossiele uitstoot betekent dat fossiele brandstoffen zoals aardgas en stookolie </w:t>
      </w:r>
      <w:proofErr w:type="spellStart"/>
      <w:r w:rsidRPr="00D307F1">
        <w:rPr>
          <w:rFonts w:eastAsia="Arial"/>
          <w:color w:val="53565A" w:themeColor="text2"/>
          <w:sz w:val="20"/>
        </w:rPr>
        <w:t>uitgefaseerd</w:t>
      </w:r>
      <w:proofErr w:type="spellEnd"/>
      <w:r w:rsidRPr="00D307F1">
        <w:rPr>
          <w:rFonts w:eastAsia="Arial"/>
          <w:color w:val="53565A" w:themeColor="text2"/>
          <w:sz w:val="20"/>
        </w:rPr>
        <w:t xml:space="preserve"> worden en warmte gegenereerd wordt via hernieuwbare energiedragers.</w:t>
      </w:r>
    </w:p>
    <w:p w14:paraId="1944E0A4" w14:textId="77777777" w:rsidR="00D307F1" w:rsidRDefault="00D307F1" w:rsidP="00D307F1">
      <w:pPr>
        <w:pStyle w:val="Lijstalinea"/>
        <w:numPr>
          <w:ilvl w:val="0"/>
          <w:numId w:val="33"/>
        </w:numPr>
        <w:spacing w:line="276" w:lineRule="auto"/>
        <w:rPr>
          <w:rFonts w:eastAsia="Arial"/>
          <w:color w:val="53565A" w:themeColor="text2"/>
          <w:sz w:val="20"/>
        </w:rPr>
      </w:pPr>
      <w:r w:rsidRPr="00D307F1">
        <w:rPr>
          <w:rFonts w:eastAsia="Arial"/>
          <w:color w:val="53565A" w:themeColor="text2"/>
          <w:sz w:val="20"/>
        </w:rPr>
        <w:t>Er zijn verschillende warmtebronnen die hiervoor in aanmerking komen; vb. omgevingswarmte afkomstig van zon, bodem, water (bodem-, oppervlakte, drink- en rioolwater) en lucht, maar ook (industriële) restwarmte en elektriciteit uit hernieuwbare bronnen.</w:t>
      </w:r>
    </w:p>
    <w:p w14:paraId="55B4EEBE" w14:textId="77777777" w:rsidR="00D307F1" w:rsidRDefault="00D307F1" w:rsidP="00D307F1">
      <w:pPr>
        <w:pStyle w:val="Lijstalinea"/>
        <w:numPr>
          <w:ilvl w:val="0"/>
          <w:numId w:val="33"/>
        </w:numPr>
        <w:spacing w:line="276" w:lineRule="auto"/>
        <w:rPr>
          <w:rFonts w:eastAsia="Arial"/>
          <w:color w:val="53565A" w:themeColor="text2"/>
          <w:sz w:val="20"/>
        </w:rPr>
      </w:pPr>
      <w:r w:rsidRPr="00D307F1">
        <w:rPr>
          <w:rFonts w:eastAsia="Arial"/>
          <w:color w:val="53565A" w:themeColor="text2"/>
          <w:sz w:val="20"/>
        </w:rPr>
        <w:t xml:space="preserve">Vandaag bestaat er geen betrouwbaar totaaloverzicht van beschikbare warmte- en </w:t>
      </w:r>
      <w:proofErr w:type="spellStart"/>
      <w:r w:rsidRPr="00D307F1">
        <w:rPr>
          <w:rFonts w:eastAsia="Arial"/>
          <w:color w:val="53565A" w:themeColor="text2"/>
          <w:sz w:val="20"/>
        </w:rPr>
        <w:t>koudebronnen</w:t>
      </w:r>
      <w:proofErr w:type="spellEnd"/>
      <w:r w:rsidRPr="00D307F1">
        <w:rPr>
          <w:rFonts w:eastAsia="Arial"/>
          <w:color w:val="53565A" w:themeColor="text2"/>
          <w:sz w:val="20"/>
        </w:rPr>
        <w:t xml:space="preserve"> in Vlaanderen. De opdracht om deze bronnen lokaal zo gedetailleerd mogelijk in kaart te brengen is dan ook een cruciaal ingrediënt voor een efficiënt en toekomstgericht lokaal warmtebeleid. </w:t>
      </w:r>
    </w:p>
    <w:p w14:paraId="2A9F464E" w14:textId="23A395C2" w:rsidR="00D307F1" w:rsidRPr="00D307F1" w:rsidRDefault="00D307F1" w:rsidP="00D307F1">
      <w:pPr>
        <w:pStyle w:val="Lijstalinea"/>
        <w:numPr>
          <w:ilvl w:val="0"/>
          <w:numId w:val="33"/>
        </w:numPr>
        <w:spacing w:line="276" w:lineRule="auto"/>
        <w:rPr>
          <w:rFonts w:eastAsia="Arial"/>
          <w:color w:val="53565A" w:themeColor="text2"/>
          <w:sz w:val="20"/>
        </w:rPr>
      </w:pPr>
      <w:r w:rsidRPr="00D307F1">
        <w:rPr>
          <w:rFonts w:eastAsia="Arial"/>
          <w:color w:val="53565A" w:themeColor="text2"/>
          <w:sz w:val="20"/>
        </w:rPr>
        <w:t xml:space="preserve">Warmtenetten zullen evolueren van hogere naar lagere temperatuur, zodat niet alleen grotere restwarmtebronnen zoals afvalverbrandingsovens of industriële installaties, maar ook kleinere en verspreide warmtebronnen op lagere temperatuur in de toekomst vaker benut kunnen worden. </w:t>
      </w:r>
    </w:p>
    <w:p w14:paraId="5C0421C0" w14:textId="77777777" w:rsidR="00EC2FEB" w:rsidRPr="00EC2FEB" w:rsidRDefault="00EC2FEB" w:rsidP="00EC2FEB">
      <w:pPr>
        <w:pStyle w:val="VVSGTitel3"/>
        <w:spacing w:line="276" w:lineRule="auto"/>
      </w:pPr>
    </w:p>
    <w:p w14:paraId="580B5BC2" w14:textId="4D854C4B" w:rsidR="002944E6" w:rsidRPr="00A65E47" w:rsidRDefault="002944E6" w:rsidP="00E200A3">
      <w:pPr>
        <w:pStyle w:val="VVSGTitel3"/>
        <w:numPr>
          <w:ilvl w:val="2"/>
          <w:numId w:val="2"/>
        </w:numPr>
        <w:spacing w:line="276" w:lineRule="auto"/>
      </w:pPr>
      <w:r w:rsidRPr="00A65E47">
        <w:t>Lokale data</w:t>
      </w:r>
      <w:r w:rsidR="007C1BFC" w:rsidRPr="00A65E47">
        <w:t>verzameling</w:t>
      </w:r>
    </w:p>
    <w:p w14:paraId="4711E658" w14:textId="77777777" w:rsidR="00204619" w:rsidRDefault="00204619" w:rsidP="00204619">
      <w:pPr>
        <w:pStyle w:val="Standard"/>
        <w:spacing w:line="276" w:lineRule="auto"/>
        <w:jc w:val="both"/>
        <w:rPr>
          <w:rFonts w:ascii="Arial" w:eastAsia="Times New Roman" w:hAnsi="Arial" w:cs="Times New Roman"/>
          <w:color w:val="53565A" w:themeColor="text2"/>
          <w:kern w:val="0"/>
          <w:sz w:val="20"/>
          <w:szCs w:val="22"/>
          <w:lang w:val="nl-NL" w:eastAsia="nl-BE" w:bidi="ar-SA"/>
        </w:rPr>
      </w:pPr>
    </w:p>
    <w:p w14:paraId="6B548FEE" w14:textId="6E5F7E21" w:rsidR="00204619" w:rsidRPr="005C5401" w:rsidRDefault="00204619" w:rsidP="002D6237">
      <w:pPr>
        <w:autoSpaceDE w:val="0"/>
        <w:autoSpaceDN w:val="0"/>
        <w:adjustRightInd w:val="0"/>
        <w:rPr>
          <w:color w:val="53565A" w:themeColor="text2"/>
          <w:sz w:val="20"/>
          <w:szCs w:val="22"/>
        </w:rPr>
      </w:pPr>
      <w:r w:rsidRPr="00204619">
        <w:rPr>
          <w:color w:val="53565A" w:themeColor="text2"/>
          <w:sz w:val="20"/>
          <w:szCs w:val="22"/>
        </w:rPr>
        <w:t xml:space="preserve">Een belangrijk </w:t>
      </w:r>
      <w:r w:rsidR="00D97ED9">
        <w:rPr>
          <w:color w:val="53565A" w:themeColor="text2"/>
          <w:sz w:val="20"/>
          <w:szCs w:val="22"/>
        </w:rPr>
        <w:t xml:space="preserve">stap in de verzameling van </w:t>
      </w:r>
      <w:r w:rsidR="00765252">
        <w:rPr>
          <w:color w:val="53565A" w:themeColor="text2"/>
          <w:sz w:val="20"/>
          <w:szCs w:val="22"/>
        </w:rPr>
        <w:t xml:space="preserve">o.a. publiek beschikbare </w:t>
      </w:r>
      <w:r w:rsidR="00D97ED9">
        <w:rPr>
          <w:color w:val="53565A" w:themeColor="text2"/>
          <w:sz w:val="20"/>
          <w:szCs w:val="22"/>
        </w:rPr>
        <w:t>lokale data</w:t>
      </w:r>
      <w:r w:rsidRPr="00204619">
        <w:rPr>
          <w:color w:val="53565A" w:themeColor="text2"/>
          <w:sz w:val="20"/>
          <w:szCs w:val="22"/>
        </w:rPr>
        <w:t xml:space="preserve"> werd reeds gezet bij de opmaak van de </w:t>
      </w:r>
      <w:hyperlink r:id="rId22" w:history="1">
        <w:r w:rsidRPr="008703E6">
          <w:rPr>
            <w:rStyle w:val="Hyperlink"/>
            <w:sz w:val="20"/>
            <w:szCs w:val="22"/>
          </w:rPr>
          <w:t>Inspiratiekaart</w:t>
        </w:r>
        <w:r w:rsidR="00D97ED9">
          <w:rPr>
            <w:rStyle w:val="Hyperlink"/>
            <w:sz w:val="20"/>
            <w:szCs w:val="22"/>
          </w:rPr>
          <w:t xml:space="preserve"> </w:t>
        </w:r>
        <w:r w:rsidRPr="008703E6">
          <w:rPr>
            <w:rStyle w:val="Hyperlink"/>
            <w:sz w:val="20"/>
            <w:szCs w:val="22"/>
          </w:rPr>
          <w:t>Warmtezonering</w:t>
        </w:r>
      </w:hyperlink>
      <w:r w:rsidRPr="00204619">
        <w:rPr>
          <w:color w:val="53565A" w:themeColor="text2"/>
          <w:sz w:val="20"/>
          <w:szCs w:val="22"/>
        </w:rPr>
        <w:t xml:space="preserve">. </w:t>
      </w:r>
      <w:r w:rsidR="008703E6">
        <w:rPr>
          <w:color w:val="53565A" w:themeColor="text2"/>
          <w:sz w:val="20"/>
          <w:szCs w:val="22"/>
        </w:rPr>
        <w:t xml:space="preserve">Elke Vlaamse stad/gemeente heeft gratis toegang tot alle functionaliteiten van deze tool. </w:t>
      </w:r>
      <w:r w:rsidR="009240A5">
        <w:rPr>
          <w:color w:val="53565A" w:themeColor="text2"/>
          <w:sz w:val="20"/>
          <w:szCs w:val="22"/>
        </w:rPr>
        <w:t xml:space="preserve">De </w:t>
      </w:r>
      <w:commentRangeStart w:id="3"/>
      <w:r w:rsidR="008703E6">
        <w:rPr>
          <w:color w:val="53565A" w:themeColor="text2"/>
          <w:sz w:val="20"/>
          <w:szCs w:val="22"/>
        </w:rPr>
        <w:t>gemeente</w:t>
      </w:r>
      <w:r w:rsidR="009240A5">
        <w:rPr>
          <w:color w:val="53565A" w:themeColor="text2"/>
          <w:sz w:val="20"/>
          <w:szCs w:val="22"/>
        </w:rPr>
        <w:t>/stad stelt een</w:t>
      </w:r>
      <w:r w:rsidR="008703E6">
        <w:rPr>
          <w:color w:val="53565A" w:themeColor="text2"/>
          <w:sz w:val="20"/>
          <w:szCs w:val="22"/>
        </w:rPr>
        <w:t xml:space="preserve"> login ter beschikking van </w:t>
      </w:r>
      <w:r w:rsidR="009240A5">
        <w:rPr>
          <w:color w:val="53565A" w:themeColor="text2"/>
          <w:sz w:val="20"/>
          <w:szCs w:val="22"/>
        </w:rPr>
        <w:t>de</w:t>
      </w:r>
      <w:r w:rsidR="008703E6">
        <w:rPr>
          <w:color w:val="53565A" w:themeColor="text2"/>
          <w:sz w:val="20"/>
          <w:szCs w:val="22"/>
        </w:rPr>
        <w:t xml:space="preserve"> dienstverlener</w:t>
      </w:r>
      <w:commentRangeEnd w:id="3"/>
      <w:r w:rsidR="00683D60">
        <w:rPr>
          <w:rStyle w:val="Verwijzingopmerking"/>
          <w:color w:val="000000" w:themeColor="text1" w:themeShade="80"/>
          <w:lang w:val="nl-BE" w:eastAsia="nl-NL"/>
        </w:rPr>
        <w:commentReference w:id="3"/>
      </w:r>
      <w:r w:rsidR="008703E6">
        <w:rPr>
          <w:color w:val="53565A" w:themeColor="text2"/>
          <w:sz w:val="20"/>
          <w:szCs w:val="22"/>
        </w:rPr>
        <w:t xml:space="preserve">. </w:t>
      </w:r>
      <w:r w:rsidRPr="00204619">
        <w:rPr>
          <w:color w:val="53565A" w:themeColor="text2"/>
          <w:sz w:val="20"/>
          <w:szCs w:val="22"/>
        </w:rPr>
        <w:t>Deze kaart bevat onder meer kwaliteitsvolle</w:t>
      </w:r>
      <w:r>
        <w:rPr>
          <w:color w:val="53565A" w:themeColor="text2"/>
          <w:sz w:val="20"/>
          <w:szCs w:val="22"/>
        </w:rPr>
        <w:t xml:space="preserve"> </w:t>
      </w:r>
      <w:r w:rsidRPr="00204619">
        <w:rPr>
          <w:color w:val="53565A" w:themeColor="text2"/>
          <w:sz w:val="20"/>
          <w:szCs w:val="22"/>
        </w:rPr>
        <w:t xml:space="preserve">en gedetailleerde informatie over </w:t>
      </w:r>
      <w:proofErr w:type="spellStart"/>
      <w:r w:rsidRPr="00204619">
        <w:rPr>
          <w:color w:val="53565A" w:themeColor="text2"/>
          <w:sz w:val="20"/>
          <w:szCs w:val="22"/>
        </w:rPr>
        <w:t>warmtegerelateerd</w:t>
      </w:r>
      <w:proofErr w:type="spellEnd"/>
      <w:r>
        <w:rPr>
          <w:color w:val="53565A" w:themeColor="text2"/>
          <w:sz w:val="20"/>
          <w:szCs w:val="22"/>
        </w:rPr>
        <w:t xml:space="preserve"> </w:t>
      </w:r>
      <w:r w:rsidRPr="00204619">
        <w:rPr>
          <w:color w:val="53565A" w:themeColor="text2"/>
          <w:sz w:val="20"/>
          <w:szCs w:val="22"/>
        </w:rPr>
        <w:t>energieverbruik op lokaal niveau</w:t>
      </w:r>
      <w:r w:rsidR="002D6237">
        <w:rPr>
          <w:color w:val="53565A" w:themeColor="text2"/>
          <w:sz w:val="20"/>
          <w:szCs w:val="22"/>
        </w:rPr>
        <w:t>.</w:t>
      </w:r>
    </w:p>
    <w:p w14:paraId="6861EBFA" w14:textId="77777777" w:rsidR="00CA1AD4" w:rsidRDefault="00CA1AD4" w:rsidP="00204619">
      <w:pPr>
        <w:autoSpaceDE w:val="0"/>
        <w:autoSpaceDN w:val="0"/>
        <w:adjustRightInd w:val="0"/>
        <w:rPr>
          <w:color w:val="53565A" w:themeColor="text2"/>
          <w:sz w:val="20"/>
          <w:szCs w:val="22"/>
        </w:rPr>
      </w:pPr>
    </w:p>
    <w:p w14:paraId="0FA6BFB2" w14:textId="7EC00CD4" w:rsidR="00CA1AD4" w:rsidRDefault="000F6A89" w:rsidP="00CA1AD4">
      <w:pPr>
        <w:pStyle w:val="Standard"/>
        <w:spacing w:line="276" w:lineRule="auto"/>
        <w:jc w:val="both"/>
        <w:rPr>
          <w:rFonts w:ascii="Arial" w:eastAsia="Times New Roman" w:hAnsi="Arial" w:cs="Times New Roman"/>
          <w:color w:val="53565A" w:themeColor="text2"/>
          <w:kern w:val="0"/>
          <w:sz w:val="20"/>
          <w:szCs w:val="22"/>
          <w:lang w:val="nl-NL" w:eastAsia="nl-BE" w:bidi="ar-SA"/>
        </w:rPr>
      </w:pPr>
      <w:r>
        <w:rPr>
          <w:rFonts w:ascii="Arial" w:eastAsia="Times New Roman" w:hAnsi="Arial" w:cs="Times New Roman"/>
          <w:color w:val="53565A" w:themeColor="text2"/>
          <w:kern w:val="0"/>
          <w:sz w:val="20"/>
          <w:szCs w:val="22"/>
          <w:lang w:val="nl-NL" w:eastAsia="nl-BE" w:bidi="ar-SA"/>
        </w:rPr>
        <w:t xml:space="preserve">Andere belangrijke </w:t>
      </w:r>
      <w:r w:rsidR="00CA1AD4">
        <w:rPr>
          <w:rFonts w:ascii="Arial" w:eastAsia="Times New Roman" w:hAnsi="Arial" w:cs="Times New Roman"/>
          <w:color w:val="53565A" w:themeColor="text2"/>
          <w:kern w:val="0"/>
          <w:sz w:val="20"/>
          <w:szCs w:val="22"/>
          <w:lang w:val="nl-NL" w:eastAsia="nl-BE" w:bidi="ar-SA"/>
        </w:rPr>
        <w:t>databronnen:</w:t>
      </w:r>
    </w:p>
    <w:p w14:paraId="4234CC11" w14:textId="384C574E" w:rsidR="006D0963" w:rsidRPr="00033309" w:rsidRDefault="00F36611" w:rsidP="00E200A3">
      <w:pPr>
        <w:pStyle w:val="Lijstalinea"/>
        <w:numPr>
          <w:ilvl w:val="0"/>
          <w:numId w:val="21"/>
        </w:numPr>
        <w:autoSpaceDE w:val="0"/>
        <w:autoSpaceDN w:val="0"/>
        <w:adjustRightInd w:val="0"/>
        <w:rPr>
          <w:color w:val="53565A" w:themeColor="text2"/>
          <w:sz w:val="20"/>
          <w:szCs w:val="22"/>
        </w:rPr>
      </w:pPr>
      <w:r w:rsidRPr="00033309">
        <w:rPr>
          <w:color w:val="53565A" w:themeColor="text2"/>
          <w:sz w:val="20"/>
          <w:szCs w:val="22"/>
        </w:rPr>
        <w:t xml:space="preserve">De warmtekaart van Vlaanderen </w:t>
      </w:r>
      <w:r w:rsidR="006D0963" w:rsidRPr="00033309">
        <w:rPr>
          <w:color w:val="53565A" w:themeColor="text2"/>
          <w:sz w:val="20"/>
          <w:szCs w:val="22"/>
        </w:rPr>
        <w:t xml:space="preserve">identificeert locaties </w:t>
      </w:r>
      <w:r w:rsidRPr="00033309">
        <w:rPr>
          <w:color w:val="53565A" w:themeColor="text2"/>
          <w:sz w:val="20"/>
          <w:szCs w:val="22"/>
        </w:rPr>
        <w:t xml:space="preserve">met </w:t>
      </w:r>
      <w:r w:rsidR="006D0963" w:rsidRPr="00033309">
        <w:rPr>
          <w:color w:val="53565A" w:themeColor="text2"/>
          <w:sz w:val="20"/>
          <w:szCs w:val="22"/>
        </w:rPr>
        <w:t xml:space="preserve">een grote </w:t>
      </w:r>
      <w:r w:rsidRPr="00033309">
        <w:rPr>
          <w:color w:val="53565A" w:themeColor="text2"/>
          <w:sz w:val="20"/>
          <w:szCs w:val="22"/>
        </w:rPr>
        <w:t>w</w:t>
      </w:r>
      <w:r w:rsidR="006D0963" w:rsidRPr="00033309">
        <w:rPr>
          <w:color w:val="53565A" w:themeColor="text2"/>
          <w:sz w:val="20"/>
          <w:szCs w:val="22"/>
        </w:rPr>
        <w:t>armtevraag</w:t>
      </w:r>
      <w:r w:rsidR="005658C3">
        <w:rPr>
          <w:color w:val="53565A" w:themeColor="text2"/>
          <w:sz w:val="20"/>
          <w:szCs w:val="22"/>
        </w:rPr>
        <w:t xml:space="preserve">, locaties </w:t>
      </w:r>
      <w:r w:rsidR="00033309" w:rsidRPr="00033309">
        <w:rPr>
          <w:color w:val="53565A" w:themeColor="text2"/>
          <w:sz w:val="20"/>
          <w:szCs w:val="22"/>
        </w:rPr>
        <w:t xml:space="preserve">met </w:t>
      </w:r>
      <w:r w:rsidR="006D0963" w:rsidRPr="00033309">
        <w:rPr>
          <w:color w:val="53565A" w:themeColor="text2"/>
          <w:sz w:val="20"/>
          <w:szCs w:val="22"/>
        </w:rPr>
        <w:t>warmtebronnen</w:t>
      </w:r>
      <w:r w:rsidR="005658C3">
        <w:rPr>
          <w:color w:val="53565A" w:themeColor="text2"/>
          <w:sz w:val="20"/>
          <w:szCs w:val="22"/>
        </w:rPr>
        <w:t xml:space="preserve"> en locaties waar</w:t>
      </w:r>
      <w:r w:rsidR="006D0963" w:rsidRPr="00033309">
        <w:rPr>
          <w:color w:val="53565A" w:themeColor="text2"/>
          <w:sz w:val="20"/>
          <w:szCs w:val="22"/>
        </w:rPr>
        <w:t xml:space="preserve"> warmtenetten,</w:t>
      </w:r>
      <w:r w:rsidR="005658C3">
        <w:rPr>
          <w:color w:val="53565A" w:themeColor="text2"/>
          <w:sz w:val="20"/>
          <w:szCs w:val="22"/>
        </w:rPr>
        <w:t xml:space="preserve"> </w:t>
      </w:r>
      <w:r w:rsidR="006D0963" w:rsidRPr="00033309">
        <w:rPr>
          <w:color w:val="53565A" w:themeColor="text2"/>
          <w:sz w:val="20"/>
          <w:szCs w:val="22"/>
        </w:rPr>
        <w:t xml:space="preserve">recuperatie van restwarmte en </w:t>
      </w:r>
      <w:proofErr w:type="spellStart"/>
      <w:r w:rsidR="006D0963" w:rsidRPr="00033309">
        <w:rPr>
          <w:color w:val="53565A" w:themeColor="text2"/>
          <w:sz w:val="20"/>
          <w:szCs w:val="22"/>
        </w:rPr>
        <w:t>WKK’s</w:t>
      </w:r>
      <w:proofErr w:type="spellEnd"/>
      <w:r w:rsidR="006D0963" w:rsidRPr="00033309">
        <w:rPr>
          <w:color w:val="53565A" w:themeColor="text2"/>
          <w:sz w:val="20"/>
          <w:szCs w:val="22"/>
        </w:rPr>
        <w:t xml:space="preserve"> meer o</w:t>
      </w:r>
      <w:r w:rsidR="00033309">
        <w:rPr>
          <w:color w:val="53565A" w:themeColor="text2"/>
          <w:sz w:val="20"/>
          <w:szCs w:val="22"/>
        </w:rPr>
        <w:t xml:space="preserve">f </w:t>
      </w:r>
      <w:r w:rsidR="006D0963" w:rsidRPr="00033309">
        <w:rPr>
          <w:color w:val="53565A" w:themeColor="text2"/>
          <w:sz w:val="20"/>
          <w:szCs w:val="22"/>
        </w:rPr>
        <w:t>minder rendabel kunnen zijn</w:t>
      </w:r>
      <w:r w:rsidR="005658C3">
        <w:rPr>
          <w:color w:val="53565A" w:themeColor="text2"/>
          <w:sz w:val="20"/>
          <w:szCs w:val="22"/>
        </w:rPr>
        <w:t xml:space="preserve">: </w:t>
      </w:r>
      <w:hyperlink r:id="rId23" w:history="1">
        <w:r w:rsidR="005658C3" w:rsidRPr="004E1344">
          <w:rPr>
            <w:rStyle w:val="Hyperlink"/>
            <w:sz w:val="20"/>
            <w:szCs w:val="22"/>
          </w:rPr>
          <w:t>https://www.energiesparen.be/warmtekaart</w:t>
        </w:r>
      </w:hyperlink>
      <w:r w:rsidR="005658C3">
        <w:rPr>
          <w:color w:val="53565A" w:themeColor="text2"/>
          <w:sz w:val="20"/>
          <w:szCs w:val="22"/>
        </w:rPr>
        <w:t xml:space="preserve"> </w:t>
      </w:r>
    </w:p>
    <w:p w14:paraId="0B14DC65" w14:textId="3D495AFF" w:rsidR="00CA1AD4" w:rsidRDefault="00CA1AD4" w:rsidP="00E200A3">
      <w:pPr>
        <w:pStyle w:val="Standard"/>
        <w:numPr>
          <w:ilvl w:val="0"/>
          <w:numId w:val="24"/>
        </w:numPr>
        <w:spacing w:line="276" w:lineRule="auto"/>
        <w:rPr>
          <w:rFonts w:ascii="Arial" w:eastAsia="Times New Roman" w:hAnsi="Arial" w:cs="Times New Roman"/>
          <w:color w:val="53565A" w:themeColor="text2"/>
          <w:kern w:val="0"/>
          <w:sz w:val="20"/>
          <w:szCs w:val="22"/>
          <w:lang w:val="nl-NL" w:eastAsia="nl-BE" w:bidi="ar-SA"/>
        </w:rPr>
      </w:pPr>
      <w:r>
        <w:rPr>
          <w:rFonts w:ascii="Arial" w:eastAsia="Times New Roman" w:hAnsi="Arial" w:cs="Times New Roman"/>
          <w:color w:val="53565A" w:themeColor="text2"/>
          <w:kern w:val="0"/>
          <w:sz w:val="20"/>
          <w:szCs w:val="22"/>
          <w:lang w:val="nl-NL" w:eastAsia="nl-BE" w:bidi="ar-SA"/>
        </w:rPr>
        <w:t>Jaarlijkse lokale CO</w:t>
      </w:r>
      <w:r>
        <w:rPr>
          <w:rFonts w:ascii="Arial" w:eastAsia="Times New Roman" w:hAnsi="Arial" w:cs="Times New Roman"/>
          <w:color w:val="53565A" w:themeColor="text2"/>
          <w:kern w:val="0"/>
          <w:sz w:val="20"/>
          <w:szCs w:val="22"/>
          <w:vertAlign w:val="subscript"/>
          <w:lang w:val="nl-NL" w:eastAsia="nl-BE" w:bidi="ar-SA"/>
        </w:rPr>
        <w:t>2</w:t>
      </w:r>
      <w:r>
        <w:rPr>
          <w:rFonts w:ascii="Arial" w:eastAsia="Times New Roman" w:hAnsi="Arial" w:cs="Times New Roman"/>
          <w:color w:val="53565A" w:themeColor="text2"/>
          <w:kern w:val="0"/>
          <w:sz w:val="20"/>
          <w:szCs w:val="22"/>
          <w:lang w:val="nl-NL" w:eastAsia="nl-BE" w:bidi="ar-SA"/>
        </w:rPr>
        <w:t xml:space="preserve">-inventarissen, te downloaden via: </w:t>
      </w:r>
      <w:hyperlink r:id="rId24" w:history="1">
        <w:r w:rsidRPr="004E1344">
          <w:rPr>
            <w:rStyle w:val="Hyperlink"/>
            <w:rFonts w:ascii="Arial" w:eastAsia="Times New Roman" w:hAnsi="Arial" w:cs="Times New Roman"/>
            <w:kern w:val="0"/>
            <w:sz w:val="20"/>
            <w:szCs w:val="22"/>
            <w:lang w:val="nl-NL" w:eastAsia="nl-BE" w:bidi="ar-SA"/>
          </w:rPr>
          <w:t>https://burgemeestersconvenant.be/co2-inventarissen</w:t>
        </w:r>
      </w:hyperlink>
      <w:r>
        <w:rPr>
          <w:rFonts w:ascii="Arial" w:eastAsia="Times New Roman" w:hAnsi="Arial" w:cs="Times New Roman"/>
          <w:color w:val="53565A" w:themeColor="text2"/>
          <w:kern w:val="0"/>
          <w:sz w:val="20"/>
          <w:szCs w:val="22"/>
          <w:lang w:val="nl-NL" w:eastAsia="nl-BE" w:bidi="ar-SA"/>
        </w:rPr>
        <w:t xml:space="preserve"> </w:t>
      </w:r>
    </w:p>
    <w:p w14:paraId="3A57C22B" w14:textId="77777777" w:rsidR="00CA1AD4" w:rsidRDefault="00CA1AD4" w:rsidP="00E200A3">
      <w:pPr>
        <w:pStyle w:val="Standard"/>
        <w:numPr>
          <w:ilvl w:val="0"/>
          <w:numId w:val="24"/>
        </w:numPr>
        <w:spacing w:line="276" w:lineRule="auto"/>
        <w:rPr>
          <w:rFonts w:ascii="Arial" w:eastAsia="Times New Roman" w:hAnsi="Arial" w:cs="Times New Roman"/>
          <w:color w:val="53565A" w:themeColor="text2"/>
          <w:kern w:val="0"/>
          <w:sz w:val="20"/>
          <w:szCs w:val="22"/>
          <w:lang w:val="nl-NL" w:eastAsia="nl-BE" w:bidi="ar-SA"/>
        </w:rPr>
      </w:pPr>
      <w:r>
        <w:rPr>
          <w:rFonts w:ascii="Arial" w:eastAsia="Times New Roman" w:hAnsi="Arial" w:cs="Times New Roman"/>
          <w:color w:val="53565A" w:themeColor="text2"/>
          <w:kern w:val="0"/>
          <w:sz w:val="20"/>
          <w:szCs w:val="22"/>
          <w:lang w:val="nl-NL" w:eastAsia="nl-BE" w:bidi="ar-SA"/>
        </w:rPr>
        <w:t>Inventarisatie warmteverbruik van gemeentelijk/stedelijk patrimonium via het gemeentelijk/stedelijk energiemanagementsysteem (vb. E-</w:t>
      </w:r>
      <w:proofErr w:type="spellStart"/>
      <w:r>
        <w:rPr>
          <w:rFonts w:ascii="Arial" w:eastAsia="Times New Roman" w:hAnsi="Arial" w:cs="Times New Roman"/>
          <w:color w:val="53565A" w:themeColor="text2"/>
          <w:kern w:val="0"/>
          <w:sz w:val="20"/>
          <w:szCs w:val="22"/>
          <w:lang w:val="nl-NL" w:eastAsia="nl-BE" w:bidi="ar-SA"/>
        </w:rPr>
        <w:t>lyse</w:t>
      </w:r>
      <w:proofErr w:type="spellEnd"/>
      <w:r>
        <w:rPr>
          <w:rFonts w:ascii="Arial" w:eastAsia="Times New Roman" w:hAnsi="Arial" w:cs="Times New Roman"/>
          <w:color w:val="53565A" w:themeColor="text2"/>
          <w:kern w:val="0"/>
          <w:sz w:val="20"/>
          <w:szCs w:val="22"/>
          <w:lang w:val="nl-NL" w:eastAsia="nl-BE" w:bidi="ar-SA"/>
        </w:rPr>
        <w:t xml:space="preserve"> van Fluvius of Terra van het VEB)</w:t>
      </w:r>
    </w:p>
    <w:p w14:paraId="53C0BD4B" w14:textId="77777777" w:rsidR="00CA1AD4" w:rsidRDefault="00CA1AD4" w:rsidP="00E200A3">
      <w:pPr>
        <w:pStyle w:val="Standard"/>
        <w:numPr>
          <w:ilvl w:val="0"/>
          <w:numId w:val="24"/>
        </w:numPr>
        <w:spacing w:line="276" w:lineRule="auto"/>
        <w:rPr>
          <w:rFonts w:ascii="Arial" w:eastAsia="Times New Roman" w:hAnsi="Arial" w:cs="Times New Roman"/>
          <w:color w:val="53565A" w:themeColor="text2"/>
          <w:kern w:val="0"/>
          <w:sz w:val="20"/>
          <w:szCs w:val="22"/>
          <w:lang w:val="nl-NL" w:eastAsia="nl-BE" w:bidi="ar-SA"/>
        </w:rPr>
      </w:pPr>
      <w:proofErr w:type="spellStart"/>
      <w:r>
        <w:rPr>
          <w:rFonts w:ascii="Arial" w:eastAsia="Times New Roman" w:hAnsi="Arial" w:cs="Times New Roman"/>
          <w:color w:val="53565A" w:themeColor="text2"/>
          <w:kern w:val="0"/>
          <w:sz w:val="20"/>
          <w:szCs w:val="22"/>
          <w:lang w:val="nl-NL" w:eastAsia="nl-BE" w:bidi="ar-SA"/>
        </w:rPr>
        <w:t>Energiegerelateerde</w:t>
      </w:r>
      <w:proofErr w:type="spellEnd"/>
      <w:r>
        <w:rPr>
          <w:rFonts w:ascii="Arial" w:eastAsia="Times New Roman" w:hAnsi="Arial" w:cs="Times New Roman"/>
          <w:color w:val="53565A" w:themeColor="text2"/>
          <w:kern w:val="0"/>
          <w:sz w:val="20"/>
          <w:szCs w:val="22"/>
          <w:lang w:val="nl-NL" w:eastAsia="nl-BE" w:bidi="ar-SA"/>
        </w:rPr>
        <w:t xml:space="preserve"> data over de stad/gemeente die beschikbaar worden gesteld door VEKA via: </w:t>
      </w:r>
      <w:hyperlink r:id="rId25" w:history="1">
        <w:r w:rsidRPr="004E1344">
          <w:rPr>
            <w:rStyle w:val="Hyperlink"/>
            <w:rFonts w:ascii="Arial" w:eastAsia="Times New Roman" w:hAnsi="Arial" w:cs="Times New Roman"/>
            <w:kern w:val="0"/>
            <w:sz w:val="20"/>
            <w:szCs w:val="22"/>
            <w:lang w:val="nl-NL" w:eastAsia="nl-BE" w:bidi="ar-SA"/>
          </w:rPr>
          <w:t>https://www.energiesparen.be/energiekaart</w:t>
        </w:r>
      </w:hyperlink>
    </w:p>
    <w:p w14:paraId="242ABFA3" w14:textId="77777777" w:rsidR="00CA1AD4" w:rsidRDefault="00CA1AD4" w:rsidP="00E200A3">
      <w:pPr>
        <w:pStyle w:val="Standard"/>
        <w:numPr>
          <w:ilvl w:val="0"/>
          <w:numId w:val="24"/>
        </w:numPr>
        <w:spacing w:line="276" w:lineRule="auto"/>
        <w:rPr>
          <w:rFonts w:ascii="Arial" w:eastAsia="Times New Roman" w:hAnsi="Arial" w:cs="Times New Roman"/>
          <w:color w:val="53565A" w:themeColor="text2"/>
          <w:kern w:val="0"/>
          <w:sz w:val="20"/>
          <w:szCs w:val="22"/>
          <w:lang w:val="nl-NL" w:eastAsia="nl-BE" w:bidi="ar-SA"/>
        </w:rPr>
      </w:pPr>
      <w:proofErr w:type="spellStart"/>
      <w:r>
        <w:rPr>
          <w:rFonts w:ascii="Arial" w:eastAsia="Times New Roman" w:hAnsi="Arial" w:cs="Times New Roman"/>
          <w:color w:val="53565A" w:themeColor="text2"/>
          <w:kern w:val="0"/>
          <w:sz w:val="20"/>
          <w:szCs w:val="22"/>
          <w:lang w:val="nl-NL" w:eastAsia="nl-BE" w:bidi="ar-SA"/>
        </w:rPr>
        <w:t>Energiegerelateerde</w:t>
      </w:r>
      <w:proofErr w:type="spellEnd"/>
      <w:r>
        <w:rPr>
          <w:rFonts w:ascii="Arial" w:eastAsia="Times New Roman" w:hAnsi="Arial" w:cs="Times New Roman"/>
          <w:color w:val="53565A" w:themeColor="text2"/>
          <w:kern w:val="0"/>
          <w:sz w:val="20"/>
          <w:szCs w:val="22"/>
          <w:lang w:val="nl-NL" w:eastAsia="nl-BE" w:bidi="ar-SA"/>
        </w:rPr>
        <w:t xml:space="preserve"> data over de stad/gemeente die beschikbaar worden gesteld door de provincies via: </w:t>
      </w:r>
      <w:hyperlink r:id="rId26" w:history="1">
        <w:r w:rsidRPr="004E1344">
          <w:rPr>
            <w:rStyle w:val="Hyperlink"/>
            <w:rFonts w:ascii="Arial" w:eastAsia="Times New Roman" w:hAnsi="Arial" w:cs="Times New Roman"/>
            <w:kern w:val="0"/>
            <w:sz w:val="20"/>
            <w:szCs w:val="22"/>
            <w:lang w:val="nl-NL" w:eastAsia="nl-BE" w:bidi="ar-SA"/>
          </w:rPr>
          <w:t>https://provincie.incijfers.be/dashboard/dashboard</w:t>
        </w:r>
      </w:hyperlink>
    </w:p>
    <w:p w14:paraId="17069E71" w14:textId="77777777" w:rsidR="00CA1AD4" w:rsidRDefault="00CA1AD4" w:rsidP="00E200A3">
      <w:pPr>
        <w:pStyle w:val="Standard"/>
        <w:numPr>
          <w:ilvl w:val="0"/>
          <w:numId w:val="24"/>
        </w:numPr>
        <w:spacing w:line="276" w:lineRule="auto"/>
        <w:rPr>
          <w:rFonts w:ascii="Arial" w:eastAsia="Times New Roman" w:hAnsi="Arial" w:cs="Times New Roman"/>
          <w:color w:val="53565A" w:themeColor="text2"/>
          <w:kern w:val="0"/>
          <w:sz w:val="20"/>
          <w:szCs w:val="22"/>
          <w:lang w:val="nl-NL" w:eastAsia="nl-BE" w:bidi="ar-SA"/>
        </w:rPr>
      </w:pPr>
      <w:proofErr w:type="spellStart"/>
      <w:r>
        <w:rPr>
          <w:rFonts w:ascii="Arial" w:eastAsia="Times New Roman" w:hAnsi="Arial" w:cs="Times New Roman"/>
          <w:color w:val="53565A" w:themeColor="text2"/>
          <w:kern w:val="0"/>
          <w:sz w:val="20"/>
          <w:szCs w:val="22"/>
          <w:lang w:val="nl-NL" w:eastAsia="nl-BE" w:bidi="ar-SA"/>
        </w:rPr>
        <w:t>Energiegerelateerde</w:t>
      </w:r>
      <w:proofErr w:type="spellEnd"/>
      <w:r>
        <w:rPr>
          <w:rFonts w:ascii="Arial" w:eastAsia="Times New Roman" w:hAnsi="Arial" w:cs="Times New Roman"/>
          <w:color w:val="53565A" w:themeColor="text2"/>
          <w:kern w:val="0"/>
          <w:sz w:val="20"/>
          <w:szCs w:val="22"/>
          <w:lang w:val="nl-NL" w:eastAsia="nl-BE" w:bidi="ar-SA"/>
        </w:rPr>
        <w:t xml:space="preserve"> data over de stad/gemeente die beschikbaar worden gesteld in de energierapporten van netbeheerder Fluvius</w:t>
      </w:r>
    </w:p>
    <w:p w14:paraId="73F920CD" w14:textId="77777777" w:rsidR="00CA1AD4" w:rsidRDefault="00CA1AD4" w:rsidP="00CA1AD4">
      <w:pPr>
        <w:spacing w:line="276" w:lineRule="auto"/>
        <w:rPr>
          <w:color w:val="53565A" w:themeColor="text2"/>
          <w:sz w:val="20"/>
          <w:szCs w:val="22"/>
        </w:rPr>
      </w:pPr>
    </w:p>
    <w:p w14:paraId="3E398101" w14:textId="245CE0B7" w:rsidR="00204619" w:rsidRPr="00204619" w:rsidRDefault="005C5401" w:rsidP="00204619">
      <w:pPr>
        <w:autoSpaceDE w:val="0"/>
        <w:autoSpaceDN w:val="0"/>
        <w:adjustRightInd w:val="0"/>
        <w:rPr>
          <w:color w:val="53565A" w:themeColor="text2"/>
          <w:sz w:val="20"/>
          <w:szCs w:val="22"/>
        </w:rPr>
      </w:pPr>
      <w:r>
        <w:rPr>
          <w:color w:val="53565A" w:themeColor="text2"/>
          <w:sz w:val="20"/>
          <w:szCs w:val="22"/>
        </w:rPr>
        <w:br/>
      </w:r>
      <w:r w:rsidR="00204619" w:rsidRPr="00204619">
        <w:rPr>
          <w:color w:val="53565A" w:themeColor="text2"/>
          <w:sz w:val="20"/>
          <w:szCs w:val="22"/>
        </w:rPr>
        <w:t xml:space="preserve">Daarnaast is er nood aan </w:t>
      </w:r>
      <w:r w:rsidR="000F6A89">
        <w:rPr>
          <w:color w:val="53565A" w:themeColor="text2"/>
          <w:sz w:val="20"/>
          <w:szCs w:val="22"/>
        </w:rPr>
        <w:t xml:space="preserve">gedetailleerde en </w:t>
      </w:r>
      <w:r w:rsidR="00204619" w:rsidRPr="00204619">
        <w:rPr>
          <w:color w:val="53565A" w:themeColor="text2"/>
          <w:sz w:val="20"/>
          <w:szCs w:val="22"/>
        </w:rPr>
        <w:t xml:space="preserve">kwaliteitsvolle </w:t>
      </w:r>
      <w:proofErr w:type="spellStart"/>
      <w:r w:rsidR="00204619" w:rsidRPr="00204619">
        <w:rPr>
          <w:color w:val="53565A" w:themeColor="text2"/>
          <w:sz w:val="20"/>
          <w:szCs w:val="22"/>
        </w:rPr>
        <w:t>sociodemografische</w:t>
      </w:r>
      <w:proofErr w:type="spellEnd"/>
      <w:r>
        <w:rPr>
          <w:color w:val="53565A" w:themeColor="text2"/>
          <w:sz w:val="20"/>
          <w:szCs w:val="22"/>
        </w:rPr>
        <w:t xml:space="preserve"> </w:t>
      </w:r>
      <w:r w:rsidR="00204619" w:rsidRPr="00204619">
        <w:rPr>
          <w:color w:val="53565A" w:themeColor="text2"/>
          <w:sz w:val="20"/>
          <w:szCs w:val="22"/>
        </w:rPr>
        <w:t>gegevens op het niveau van de wijken of</w:t>
      </w:r>
      <w:r>
        <w:rPr>
          <w:color w:val="53565A" w:themeColor="text2"/>
          <w:sz w:val="20"/>
          <w:szCs w:val="22"/>
        </w:rPr>
        <w:t xml:space="preserve"> </w:t>
      </w:r>
      <w:r w:rsidR="00204619" w:rsidRPr="00204619">
        <w:rPr>
          <w:color w:val="53565A" w:themeColor="text2"/>
          <w:sz w:val="20"/>
          <w:szCs w:val="22"/>
        </w:rPr>
        <w:t xml:space="preserve">statistische sectoren. </w:t>
      </w:r>
      <w:r w:rsidR="00FF67FD">
        <w:rPr>
          <w:color w:val="53565A" w:themeColor="text2"/>
          <w:sz w:val="20"/>
          <w:szCs w:val="22"/>
        </w:rPr>
        <w:t>Deze b</w:t>
      </w:r>
      <w:r w:rsidR="00204619" w:rsidRPr="00204619">
        <w:rPr>
          <w:color w:val="53565A" w:themeColor="text2"/>
          <w:sz w:val="20"/>
          <w:szCs w:val="22"/>
        </w:rPr>
        <w:t>ijkomende specifieke lokale</w:t>
      </w:r>
      <w:r>
        <w:rPr>
          <w:color w:val="53565A" w:themeColor="text2"/>
          <w:sz w:val="20"/>
          <w:szCs w:val="22"/>
        </w:rPr>
        <w:t xml:space="preserve"> </w:t>
      </w:r>
      <w:r w:rsidR="00204619" w:rsidRPr="00204619">
        <w:rPr>
          <w:color w:val="53565A" w:themeColor="text2"/>
          <w:sz w:val="20"/>
          <w:szCs w:val="22"/>
        </w:rPr>
        <w:t xml:space="preserve">data </w:t>
      </w:r>
      <w:r>
        <w:rPr>
          <w:color w:val="53565A" w:themeColor="text2"/>
          <w:sz w:val="20"/>
          <w:szCs w:val="22"/>
        </w:rPr>
        <w:t>zullen</w:t>
      </w:r>
      <w:r w:rsidR="00204619" w:rsidRPr="00204619">
        <w:rPr>
          <w:color w:val="53565A" w:themeColor="text2"/>
          <w:sz w:val="20"/>
          <w:szCs w:val="22"/>
        </w:rPr>
        <w:t xml:space="preserve"> de lokale warmtecontext verder detailleren</w:t>
      </w:r>
      <w:r w:rsidR="006F6029">
        <w:rPr>
          <w:color w:val="53565A" w:themeColor="text2"/>
          <w:sz w:val="20"/>
          <w:szCs w:val="22"/>
        </w:rPr>
        <w:t xml:space="preserve"> d</w:t>
      </w:r>
      <w:r w:rsidR="00EA5265">
        <w:rPr>
          <w:color w:val="53565A" w:themeColor="text2"/>
          <w:sz w:val="20"/>
          <w:szCs w:val="22"/>
        </w:rPr>
        <w:t>oor middel van een inventarisatie van</w:t>
      </w:r>
      <w:r w:rsidR="006F6029">
        <w:rPr>
          <w:color w:val="53565A" w:themeColor="text2"/>
          <w:sz w:val="20"/>
          <w:szCs w:val="22"/>
        </w:rPr>
        <w:t xml:space="preserve"> </w:t>
      </w:r>
      <w:r w:rsidR="00EA5265">
        <w:rPr>
          <w:color w:val="53565A" w:themeColor="text2"/>
          <w:sz w:val="20"/>
          <w:szCs w:val="22"/>
        </w:rPr>
        <w:t xml:space="preserve">de </w:t>
      </w:r>
      <w:r w:rsidR="006F6029">
        <w:rPr>
          <w:color w:val="53565A" w:themeColor="text2"/>
          <w:sz w:val="20"/>
          <w:szCs w:val="22"/>
        </w:rPr>
        <w:t xml:space="preserve">volgende </w:t>
      </w:r>
      <w:r w:rsidR="00EA5265">
        <w:rPr>
          <w:color w:val="53565A" w:themeColor="text2"/>
          <w:sz w:val="20"/>
          <w:szCs w:val="22"/>
        </w:rPr>
        <w:t xml:space="preserve">aspecten in </w:t>
      </w:r>
      <w:r w:rsidR="008C390A">
        <w:rPr>
          <w:color w:val="53565A" w:themeColor="text2"/>
          <w:sz w:val="20"/>
          <w:szCs w:val="22"/>
        </w:rPr>
        <w:t>alle wijken of statistische sectoren van de stad/gemeente</w:t>
      </w:r>
      <w:r w:rsidR="00204619" w:rsidRPr="00204619">
        <w:rPr>
          <w:color w:val="53565A" w:themeColor="text2"/>
          <w:sz w:val="20"/>
          <w:szCs w:val="22"/>
        </w:rPr>
        <w:t>:</w:t>
      </w:r>
    </w:p>
    <w:p w14:paraId="254A7608" w14:textId="77777777" w:rsidR="00556924" w:rsidRDefault="00204619" w:rsidP="00E200A3">
      <w:pPr>
        <w:pStyle w:val="Lijstalinea"/>
        <w:numPr>
          <w:ilvl w:val="0"/>
          <w:numId w:val="24"/>
        </w:numPr>
        <w:autoSpaceDE w:val="0"/>
        <w:autoSpaceDN w:val="0"/>
        <w:adjustRightInd w:val="0"/>
        <w:rPr>
          <w:color w:val="53565A" w:themeColor="text2"/>
          <w:sz w:val="20"/>
          <w:szCs w:val="22"/>
        </w:rPr>
      </w:pPr>
      <w:r w:rsidRPr="005C5401">
        <w:rPr>
          <w:color w:val="53565A" w:themeColor="text2"/>
          <w:sz w:val="20"/>
          <w:szCs w:val="22"/>
        </w:rPr>
        <w:t>Wie woont en werkt er in een bepaalde zone?</w:t>
      </w:r>
    </w:p>
    <w:p w14:paraId="4B4EC2A9" w14:textId="74F9F8B6" w:rsidR="00556924" w:rsidRDefault="00D659AD" w:rsidP="00E200A3">
      <w:pPr>
        <w:pStyle w:val="Lijstalinea"/>
        <w:numPr>
          <w:ilvl w:val="0"/>
          <w:numId w:val="24"/>
        </w:numPr>
        <w:autoSpaceDE w:val="0"/>
        <w:autoSpaceDN w:val="0"/>
        <w:adjustRightInd w:val="0"/>
        <w:rPr>
          <w:color w:val="53565A" w:themeColor="text2"/>
          <w:sz w:val="20"/>
          <w:szCs w:val="22"/>
        </w:rPr>
      </w:pPr>
      <w:r>
        <w:rPr>
          <w:color w:val="53565A" w:themeColor="text2"/>
          <w:sz w:val="20"/>
          <w:szCs w:val="22"/>
        </w:rPr>
        <w:t>Wat is het renovatiepotentieel in een bepaalde zone?</w:t>
      </w:r>
    </w:p>
    <w:p w14:paraId="1835B2B7" w14:textId="4ADE4EE2" w:rsidR="00556924" w:rsidRDefault="00204619" w:rsidP="00E200A3">
      <w:pPr>
        <w:pStyle w:val="Lijstalinea"/>
        <w:numPr>
          <w:ilvl w:val="0"/>
          <w:numId w:val="24"/>
        </w:numPr>
        <w:autoSpaceDE w:val="0"/>
        <w:autoSpaceDN w:val="0"/>
        <w:adjustRightInd w:val="0"/>
        <w:rPr>
          <w:color w:val="53565A" w:themeColor="text2"/>
          <w:sz w:val="20"/>
          <w:szCs w:val="22"/>
        </w:rPr>
      </w:pPr>
      <w:r w:rsidRPr="00556924">
        <w:rPr>
          <w:color w:val="53565A" w:themeColor="text2"/>
          <w:sz w:val="20"/>
          <w:szCs w:val="22"/>
        </w:rPr>
        <w:t>Zijn er in de betrokken zone gebouwen aanwezig</w:t>
      </w:r>
      <w:r w:rsidR="00556924">
        <w:rPr>
          <w:color w:val="53565A" w:themeColor="text2"/>
          <w:sz w:val="20"/>
          <w:szCs w:val="22"/>
        </w:rPr>
        <w:t xml:space="preserve"> </w:t>
      </w:r>
      <w:r w:rsidRPr="00556924">
        <w:rPr>
          <w:color w:val="53565A" w:themeColor="text2"/>
          <w:sz w:val="20"/>
          <w:szCs w:val="22"/>
        </w:rPr>
        <w:t>met een erfgoedstatuut?</w:t>
      </w:r>
      <w:r w:rsidR="003B377F">
        <w:rPr>
          <w:color w:val="53565A" w:themeColor="text2"/>
          <w:sz w:val="20"/>
          <w:szCs w:val="22"/>
        </w:rPr>
        <w:t xml:space="preserve"> </w:t>
      </w:r>
    </w:p>
    <w:p w14:paraId="752140A6" w14:textId="144F5D23" w:rsidR="00204619" w:rsidRPr="003208A9" w:rsidRDefault="00204619" w:rsidP="00E200A3">
      <w:pPr>
        <w:pStyle w:val="Lijstalinea"/>
        <w:numPr>
          <w:ilvl w:val="0"/>
          <w:numId w:val="24"/>
        </w:numPr>
        <w:autoSpaceDE w:val="0"/>
        <w:autoSpaceDN w:val="0"/>
        <w:adjustRightInd w:val="0"/>
        <w:rPr>
          <w:color w:val="53565A" w:themeColor="text2"/>
          <w:sz w:val="20"/>
          <w:szCs w:val="22"/>
        </w:rPr>
      </w:pPr>
      <w:r w:rsidRPr="00556924">
        <w:rPr>
          <w:color w:val="53565A" w:themeColor="text2"/>
          <w:sz w:val="20"/>
          <w:szCs w:val="22"/>
        </w:rPr>
        <w:t>Is er in de zone in kwestie een (rest)warmtebron of</w:t>
      </w:r>
      <w:r w:rsidR="00556924">
        <w:rPr>
          <w:color w:val="53565A" w:themeColor="text2"/>
          <w:sz w:val="20"/>
          <w:szCs w:val="22"/>
        </w:rPr>
        <w:t xml:space="preserve"> </w:t>
      </w:r>
      <w:r w:rsidRPr="00556924">
        <w:rPr>
          <w:color w:val="53565A" w:themeColor="text2"/>
          <w:sz w:val="20"/>
          <w:szCs w:val="22"/>
        </w:rPr>
        <w:t>een andere duurzame energiebron aanwezig?</w:t>
      </w:r>
      <w:r w:rsidR="00556924">
        <w:rPr>
          <w:color w:val="53565A" w:themeColor="text2"/>
          <w:sz w:val="20"/>
          <w:szCs w:val="22"/>
        </w:rPr>
        <w:t xml:space="preserve"> </w:t>
      </w:r>
      <w:r w:rsidR="00556924" w:rsidRPr="003208A9">
        <w:rPr>
          <w:color w:val="53565A" w:themeColor="text2"/>
          <w:sz w:val="20"/>
          <w:szCs w:val="22"/>
        </w:rPr>
        <w:br/>
        <w:t>Indien wel,</w:t>
      </w:r>
    </w:p>
    <w:p w14:paraId="17BA1D83" w14:textId="08977AA7" w:rsidR="00204619" w:rsidRPr="005C5401" w:rsidRDefault="00204619" w:rsidP="00E200A3">
      <w:pPr>
        <w:pStyle w:val="Lijstalinea"/>
        <w:numPr>
          <w:ilvl w:val="1"/>
          <w:numId w:val="24"/>
        </w:numPr>
        <w:autoSpaceDE w:val="0"/>
        <w:autoSpaceDN w:val="0"/>
        <w:adjustRightInd w:val="0"/>
        <w:rPr>
          <w:color w:val="53565A" w:themeColor="text2"/>
          <w:sz w:val="20"/>
          <w:szCs w:val="22"/>
        </w:rPr>
      </w:pPr>
      <w:r w:rsidRPr="005C5401">
        <w:rPr>
          <w:color w:val="53565A" w:themeColor="text2"/>
          <w:sz w:val="20"/>
          <w:szCs w:val="22"/>
        </w:rPr>
        <w:t>wat is de locatie van die energiebron</w:t>
      </w:r>
      <w:r w:rsidR="00556924">
        <w:rPr>
          <w:color w:val="53565A" w:themeColor="text2"/>
          <w:sz w:val="20"/>
          <w:szCs w:val="22"/>
        </w:rPr>
        <w:t>?</w:t>
      </w:r>
    </w:p>
    <w:p w14:paraId="55EE71D5" w14:textId="2D6921D6" w:rsidR="00556924" w:rsidRDefault="00556924" w:rsidP="00E200A3">
      <w:pPr>
        <w:pStyle w:val="Lijstalinea"/>
        <w:numPr>
          <w:ilvl w:val="1"/>
          <w:numId w:val="24"/>
        </w:numPr>
        <w:autoSpaceDE w:val="0"/>
        <w:autoSpaceDN w:val="0"/>
        <w:adjustRightInd w:val="0"/>
        <w:rPr>
          <w:color w:val="53565A" w:themeColor="text2"/>
          <w:sz w:val="20"/>
          <w:szCs w:val="22"/>
        </w:rPr>
      </w:pPr>
      <w:r>
        <w:rPr>
          <w:color w:val="53565A" w:themeColor="text2"/>
          <w:sz w:val="20"/>
          <w:szCs w:val="22"/>
        </w:rPr>
        <w:t>w</w:t>
      </w:r>
      <w:r w:rsidR="00204619" w:rsidRPr="005C5401">
        <w:rPr>
          <w:color w:val="53565A" w:themeColor="text2"/>
          <w:sz w:val="20"/>
          <w:szCs w:val="22"/>
        </w:rPr>
        <w:t>ie is de warmteproducent?</w:t>
      </w:r>
    </w:p>
    <w:p w14:paraId="03B54FEC" w14:textId="3AE660DA" w:rsidR="00204619" w:rsidRPr="00556924" w:rsidRDefault="00556924" w:rsidP="00E200A3">
      <w:pPr>
        <w:pStyle w:val="Lijstalinea"/>
        <w:numPr>
          <w:ilvl w:val="1"/>
          <w:numId w:val="24"/>
        </w:numPr>
        <w:autoSpaceDE w:val="0"/>
        <w:autoSpaceDN w:val="0"/>
        <w:adjustRightInd w:val="0"/>
        <w:rPr>
          <w:color w:val="53565A" w:themeColor="text2"/>
          <w:sz w:val="20"/>
          <w:szCs w:val="22"/>
        </w:rPr>
      </w:pPr>
      <w:r w:rsidRPr="00556924">
        <w:rPr>
          <w:color w:val="53565A" w:themeColor="text2"/>
          <w:sz w:val="20"/>
          <w:szCs w:val="22"/>
        </w:rPr>
        <w:t>w</w:t>
      </w:r>
      <w:r w:rsidR="00204619" w:rsidRPr="00556924">
        <w:rPr>
          <w:color w:val="53565A" w:themeColor="text2"/>
          <w:sz w:val="20"/>
          <w:szCs w:val="22"/>
        </w:rPr>
        <w:t>at is de verwachte</w:t>
      </w:r>
      <w:r w:rsidRPr="00556924">
        <w:rPr>
          <w:color w:val="53565A" w:themeColor="text2"/>
          <w:sz w:val="20"/>
          <w:szCs w:val="22"/>
        </w:rPr>
        <w:t xml:space="preserve"> </w:t>
      </w:r>
      <w:r w:rsidR="00204619" w:rsidRPr="00556924">
        <w:rPr>
          <w:color w:val="53565A" w:themeColor="text2"/>
          <w:sz w:val="20"/>
          <w:szCs w:val="22"/>
        </w:rPr>
        <w:t>evolutie in de productie van de (rest-)warmte?</w:t>
      </w:r>
    </w:p>
    <w:p w14:paraId="0749B7CF" w14:textId="77777777" w:rsidR="00EA57B5" w:rsidRDefault="00204619" w:rsidP="00EA57B5">
      <w:pPr>
        <w:pStyle w:val="Lijstalinea"/>
        <w:autoSpaceDE w:val="0"/>
        <w:autoSpaceDN w:val="0"/>
        <w:adjustRightInd w:val="0"/>
        <w:rPr>
          <w:color w:val="53565A" w:themeColor="text2"/>
          <w:sz w:val="20"/>
          <w:szCs w:val="22"/>
        </w:rPr>
      </w:pPr>
      <w:r w:rsidRPr="005C5401">
        <w:rPr>
          <w:color w:val="53565A" w:themeColor="text2"/>
          <w:sz w:val="20"/>
          <w:szCs w:val="22"/>
        </w:rPr>
        <w:t xml:space="preserve">Indien niet, </w:t>
      </w:r>
    </w:p>
    <w:p w14:paraId="1FB0365B" w14:textId="77777777" w:rsidR="00EA57B5" w:rsidRDefault="00204619" w:rsidP="00E200A3">
      <w:pPr>
        <w:pStyle w:val="Lijstalinea"/>
        <w:numPr>
          <w:ilvl w:val="1"/>
          <w:numId w:val="24"/>
        </w:numPr>
        <w:autoSpaceDE w:val="0"/>
        <w:autoSpaceDN w:val="0"/>
        <w:adjustRightInd w:val="0"/>
        <w:rPr>
          <w:color w:val="53565A" w:themeColor="text2"/>
          <w:sz w:val="20"/>
          <w:szCs w:val="22"/>
        </w:rPr>
      </w:pPr>
      <w:r w:rsidRPr="00EA57B5">
        <w:rPr>
          <w:color w:val="53565A" w:themeColor="text2"/>
          <w:sz w:val="20"/>
          <w:szCs w:val="22"/>
        </w:rPr>
        <w:t>is er de mogelijkheid om een duurzame</w:t>
      </w:r>
      <w:r w:rsidR="00556924" w:rsidRPr="00EA57B5">
        <w:rPr>
          <w:color w:val="53565A" w:themeColor="text2"/>
          <w:sz w:val="20"/>
          <w:szCs w:val="22"/>
        </w:rPr>
        <w:t xml:space="preserve"> </w:t>
      </w:r>
      <w:r w:rsidRPr="00EA57B5">
        <w:rPr>
          <w:color w:val="53565A" w:themeColor="text2"/>
          <w:sz w:val="20"/>
          <w:szCs w:val="22"/>
        </w:rPr>
        <w:t>energiebron te voorzien in de betrokken</w:t>
      </w:r>
      <w:r w:rsidR="00556924" w:rsidRPr="00EA57B5">
        <w:rPr>
          <w:color w:val="53565A" w:themeColor="text2"/>
          <w:sz w:val="20"/>
          <w:szCs w:val="22"/>
        </w:rPr>
        <w:t xml:space="preserve"> </w:t>
      </w:r>
      <w:r w:rsidRPr="00EA57B5">
        <w:rPr>
          <w:color w:val="53565A" w:themeColor="text2"/>
          <w:sz w:val="20"/>
          <w:szCs w:val="22"/>
        </w:rPr>
        <w:t xml:space="preserve">zone? </w:t>
      </w:r>
    </w:p>
    <w:p w14:paraId="132B0182" w14:textId="3D9F348F" w:rsidR="00204619" w:rsidRDefault="00204619" w:rsidP="00E200A3">
      <w:pPr>
        <w:pStyle w:val="Lijstalinea"/>
        <w:numPr>
          <w:ilvl w:val="1"/>
          <w:numId w:val="24"/>
        </w:numPr>
        <w:autoSpaceDE w:val="0"/>
        <w:autoSpaceDN w:val="0"/>
        <w:adjustRightInd w:val="0"/>
        <w:rPr>
          <w:color w:val="53565A" w:themeColor="text2"/>
          <w:sz w:val="20"/>
          <w:szCs w:val="22"/>
        </w:rPr>
      </w:pPr>
      <w:r w:rsidRPr="00EA57B5">
        <w:rPr>
          <w:color w:val="53565A" w:themeColor="text2"/>
          <w:sz w:val="20"/>
          <w:szCs w:val="22"/>
        </w:rPr>
        <w:t>Zo ja, op welke manier zou men collectieve</w:t>
      </w:r>
      <w:r w:rsidR="00EA57B5">
        <w:rPr>
          <w:color w:val="53565A" w:themeColor="text2"/>
          <w:sz w:val="20"/>
          <w:szCs w:val="22"/>
        </w:rPr>
        <w:t xml:space="preserve"> </w:t>
      </w:r>
      <w:r w:rsidRPr="00EA57B5">
        <w:rPr>
          <w:color w:val="53565A" w:themeColor="text2"/>
          <w:sz w:val="20"/>
          <w:szCs w:val="22"/>
        </w:rPr>
        <w:t>warmte voorzien?</w:t>
      </w:r>
    </w:p>
    <w:p w14:paraId="08CB8979" w14:textId="52FEA750" w:rsidR="003208A9" w:rsidRDefault="003208A9" w:rsidP="00E200A3">
      <w:pPr>
        <w:pStyle w:val="Lijstalinea"/>
        <w:numPr>
          <w:ilvl w:val="1"/>
          <w:numId w:val="23"/>
        </w:numPr>
        <w:autoSpaceDE w:val="0"/>
        <w:autoSpaceDN w:val="0"/>
        <w:adjustRightInd w:val="0"/>
        <w:rPr>
          <w:color w:val="53565A" w:themeColor="text2"/>
          <w:sz w:val="20"/>
          <w:szCs w:val="22"/>
        </w:rPr>
      </w:pPr>
      <w:r w:rsidRPr="00064BD4">
        <w:rPr>
          <w:color w:val="53565A" w:themeColor="text2"/>
          <w:sz w:val="20"/>
          <w:szCs w:val="22"/>
        </w:rPr>
        <w:t xml:space="preserve">Belangrijk hierbij: </w:t>
      </w:r>
      <w:r w:rsidR="008A6D86" w:rsidRPr="00064BD4">
        <w:rPr>
          <w:color w:val="53565A" w:themeColor="text2"/>
          <w:sz w:val="20"/>
          <w:szCs w:val="22"/>
        </w:rPr>
        <w:t xml:space="preserve">de focus </w:t>
      </w:r>
      <w:r w:rsidR="00EC2232">
        <w:rPr>
          <w:color w:val="53565A" w:themeColor="text2"/>
          <w:sz w:val="20"/>
          <w:szCs w:val="22"/>
        </w:rPr>
        <w:t>bij</w:t>
      </w:r>
      <w:r w:rsidR="008A6D86" w:rsidRPr="00064BD4">
        <w:rPr>
          <w:color w:val="53565A" w:themeColor="text2"/>
          <w:sz w:val="20"/>
          <w:szCs w:val="22"/>
        </w:rPr>
        <w:t xml:space="preserve"> duurzame warmtebronnen </w:t>
      </w:r>
      <w:r w:rsidR="00064BD4">
        <w:rPr>
          <w:color w:val="53565A" w:themeColor="text2"/>
          <w:sz w:val="20"/>
          <w:szCs w:val="22"/>
        </w:rPr>
        <w:t>ligt</w:t>
      </w:r>
      <w:r w:rsidRPr="00064BD4">
        <w:rPr>
          <w:color w:val="53565A" w:themeColor="text2"/>
          <w:sz w:val="20"/>
          <w:szCs w:val="22"/>
        </w:rPr>
        <w:t xml:space="preserve"> niet enkel </w:t>
      </w:r>
      <w:r w:rsidR="00064BD4">
        <w:rPr>
          <w:color w:val="53565A" w:themeColor="text2"/>
          <w:sz w:val="20"/>
          <w:szCs w:val="22"/>
        </w:rPr>
        <w:t xml:space="preserve">op </w:t>
      </w:r>
      <w:r w:rsidRPr="00064BD4">
        <w:rPr>
          <w:color w:val="53565A" w:themeColor="text2"/>
          <w:sz w:val="20"/>
          <w:szCs w:val="22"/>
        </w:rPr>
        <w:t>‘traditionele’ warmtebronnen, maar ook het potentieel voor innovatieve duurzame bronnen (vb. riothermie, aquathermie</w:t>
      </w:r>
      <w:r w:rsidR="00064BD4">
        <w:rPr>
          <w:color w:val="53565A" w:themeColor="text2"/>
          <w:sz w:val="20"/>
          <w:szCs w:val="22"/>
        </w:rPr>
        <w:t>,</w:t>
      </w:r>
      <w:r w:rsidRPr="00064BD4">
        <w:rPr>
          <w:color w:val="53565A" w:themeColor="text2"/>
          <w:sz w:val="20"/>
          <w:szCs w:val="22"/>
        </w:rPr>
        <w:t xml:space="preserve">…) </w:t>
      </w:r>
      <w:r w:rsidR="003023AA">
        <w:rPr>
          <w:color w:val="53565A" w:themeColor="text2"/>
          <w:sz w:val="20"/>
          <w:szCs w:val="22"/>
        </w:rPr>
        <w:t>moet in kaart</w:t>
      </w:r>
      <w:r w:rsidR="00EC2232">
        <w:rPr>
          <w:color w:val="53565A" w:themeColor="text2"/>
          <w:sz w:val="20"/>
          <w:szCs w:val="22"/>
        </w:rPr>
        <w:t xml:space="preserve"> </w:t>
      </w:r>
      <w:r w:rsidRPr="00064BD4">
        <w:rPr>
          <w:color w:val="53565A" w:themeColor="text2"/>
          <w:sz w:val="20"/>
          <w:szCs w:val="22"/>
        </w:rPr>
        <w:t xml:space="preserve">worden </w:t>
      </w:r>
      <w:r w:rsidR="003023AA">
        <w:rPr>
          <w:color w:val="53565A" w:themeColor="text2"/>
          <w:sz w:val="20"/>
          <w:szCs w:val="22"/>
        </w:rPr>
        <w:t>gebracht</w:t>
      </w:r>
      <w:r w:rsidRPr="00064BD4">
        <w:rPr>
          <w:color w:val="53565A" w:themeColor="text2"/>
          <w:sz w:val="20"/>
          <w:szCs w:val="22"/>
        </w:rPr>
        <w:t>.</w:t>
      </w:r>
    </w:p>
    <w:p w14:paraId="4F729726" w14:textId="0686F40D" w:rsidR="00A5491B" w:rsidRPr="00727C9C" w:rsidRDefault="00C24074" w:rsidP="00E200A3">
      <w:pPr>
        <w:pStyle w:val="Lijstalinea"/>
        <w:numPr>
          <w:ilvl w:val="1"/>
          <w:numId w:val="23"/>
        </w:numPr>
        <w:autoSpaceDE w:val="0"/>
        <w:autoSpaceDN w:val="0"/>
        <w:adjustRightInd w:val="0"/>
        <w:rPr>
          <w:strike/>
          <w:color w:val="53565A" w:themeColor="text2"/>
          <w:sz w:val="20"/>
          <w:szCs w:val="22"/>
        </w:rPr>
      </w:pPr>
      <w:r w:rsidRPr="002D78BD">
        <w:rPr>
          <w:color w:val="53565A" w:themeColor="text2"/>
          <w:sz w:val="20"/>
          <w:szCs w:val="22"/>
        </w:rPr>
        <w:t>Indien er potentieel voor collectieve warmtesystemen wordt gedetecteerd</w:t>
      </w:r>
      <w:r w:rsidR="00EA0EA4" w:rsidRPr="002D78BD">
        <w:rPr>
          <w:color w:val="53565A" w:themeColor="text2"/>
          <w:sz w:val="20"/>
          <w:szCs w:val="22"/>
        </w:rPr>
        <w:t xml:space="preserve">, moet de haalbaarheid daarvan worden aangetoond a.d.h.v. een </w:t>
      </w:r>
      <w:r w:rsidR="000B3127" w:rsidRPr="002D78BD">
        <w:rPr>
          <w:color w:val="53565A" w:themeColor="text2"/>
          <w:sz w:val="20"/>
          <w:szCs w:val="22"/>
        </w:rPr>
        <w:t>high-level businesscase</w:t>
      </w:r>
      <w:r w:rsidR="00974A82">
        <w:rPr>
          <w:strike/>
          <w:color w:val="53565A" w:themeColor="text2"/>
          <w:sz w:val="20"/>
          <w:szCs w:val="22"/>
        </w:rPr>
        <w:t>.</w:t>
      </w:r>
    </w:p>
    <w:p w14:paraId="0AB6DDBE" w14:textId="2983292D" w:rsidR="008C390A" w:rsidRPr="003B377F" w:rsidRDefault="00204619" w:rsidP="00E200A3">
      <w:pPr>
        <w:pStyle w:val="Lijstalinea"/>
        <w:numPr>
          <w:ilvl w:val="1"/>
          <w:numId w:val="23"/>
        </w:numPr>
        <w:spacing w:line="276" w:lineRule="auto"/>
        <w:contextualSpacing w:val="0"/>
        <w:rPr>
          <w:color w:val="53565A" w:themeColor="text2"/>
          <w:sz w:val="20"/>
          <w:szCs w:val="22"/>
        </w:rPr>
      </w:pPr>
      <w:r w:rsidRPr="005C5401">
        <w:rPr>
          <w:color w:val="53565A" w:themeColor="text2"/>
          <w:sz w:val="20"/>
          <w:szCs w:val="22"/>
        </w:rPr>
        <w:t>Welke ontwikkelingen zijn er gaande in de betreffende</w:t>
      </w:r>
      <w:r w:rsidR="00EA57B5">
        <w:rPr>
          <w:color w:val="53565A" w:themeColor="text2"/>
          <w:sz w:val="20"/>
          <w:szCs w:val="22"/>
        </w:rPr>
        <w:t xml:space="preserve"> </w:t>
      </w:r>
      <w:r w:rsidRPr="00EA57B5">
        <w:rPr>
          <w:color w:val="53565A" w:themeColor="text2"/>
          <w:sz w:val="20"/>
          <w:szCs w:val="22"/>
        </w:rPr>
        <w:t>zone?</w:t>
      </w:r>
      <w:r w:rsidR="003B377F">
        <w:rPr>
          <w:color w:val="53565A" w:themeColor="text2"/>
          <w:sz w:val="20"/>
          <w:szCs w:val="22"/>
        </w:rPr>
        <w:t xml:space="preserve"> P</w:t>
      </w:r>
      <w:r w:rsidR="003B377F" w:rsidRPr="009B525D">
        <w:rPr>
          <w:color w:val="53565A" w:themeColor="text2"/>
          <w:sz w:val="20"/>
          <w:szCs w:val="22"/>
        </w:rPr>
        <w:t xml:space="preserve">lannen en </w:t>
      </w:r>
      <w:proofErr w:type="spellStart"/>
      <w:r w:rsidR="003B377F" w:rsidRPr="009B525D">
        <w:rPr>
          <w:color w:val="53565A" w:themeColor="text2"/>
          <w:sz w:val="20"/>
          <w:szCs w:val="22"/>
        </w:rPr>
        <w:t>roadmap</w:t>
      </w:r>
      <w:proofErr w:type="spellEnd"/>
      <w:r w:rsidR="003B377F" w:rsidRPr="009B525D">
        <w:rPr>
          <w:color w:val="53565A" w:themeColor="text2"/>
          <w:sz w:val="20"/>
          <w:szCs w:val="22"/>
        </w:rPr>
        <w:t xml:space="preserve"> voor nieuwe ontwikkelingen</w:t>
      </w:r>
      <w:r w:rsidR="003B377F">
        <w:rPr>
          <w:color w:val="53565A" w:themeColor="text2"/>
          <w:sz w:val="20"/>
          <w:szCs w:val="22"/>
        </w:rPr>
        <w:t xml:space="preserve">; deze bevatten woonprojecten (best alle, maar minimaal vanaf </w:t>
      </w:r>
      <w:r w:rsidR="003B377F" w:rsidRPr="009B525D">
        <w:rPr>
          <w:color w:val="53565A" w:themeColor="text2"/>
          <w:sz w:val="20"/>
          <w:szCs w:val="22"/>
        </w:rPr>
        <w:t>50 wooneenheden</w:t>
      </w:r>
      <w:r w:rsidR="003B377F">
        <w:rPr>
          <w:color w:val="53565A" w:themeColor="text2"/>
          <w:sz w:val="20"/>
          <w:szCs w:val="22"/>
        </w:rPr>
        <w:t>)</w:t>
      </w:r>
      <w:r w:rsidR="003B377F" w:rsidRPr="009B525D">
        <w:rPr>
          <w:color w:val="53565A" w:themeColor="text2"/>
          <w:sz w:val="20"/>
          <w:szCs w:val="22"/>
        </w:rPr>
        <w:t xml:space="preserve"> </w:t>
      </w:r>
      <w:r w:rsidR="003B377F">
        <w:rPr>
          <w:color w:val="53565A" w:themeColor="text2"/>
          <w:sz w:val="20"/>
          <w:szCs w:val="22"/>
        </w:rPr>
        <w:t>en</w:t>
      </w:r>
      <w:r w:rsidR="003B377F" w:rsidRPr="009B525D">
        <w:rPr>
          <w:color w:val="53565A" w:themeColor="text2"/>
          <w:sz w:val="20"/>
          <w:szCs w:val="22"/>
        </w:rPr>
        <w:t xml:space="preserve"> bedrijventerreinen </w:t>
      </w:r>
      <w:r w:rsidR="003B377F">
        <w:rPr>
          <w:color w:val="53565A" w:themeColor="text2"/>
          <w:sz w:val="20"/>
          <w:szCs w:val="22"/>
        </w:rPr>
        <w:t xml:space="preserve">(best alle, maar minimaal vanaf </w:t>
      </w:r>
      <w:r w:rsidR="003B377F" w:rsidRPr="009B525D">
        <w:rPr>
          <w:color w:val="53565A" w:themeColor="text2"/>
          <w:sz w:val="20"/>
          <w:szCs w:val="22"/>
        </w:rPr>
        <w:t>10.000 m²)</w:t>
      </w:r>
      <w:r w:rsidR="003B377F">
        <w:rPr>
          <w:color w:val="53565A" w:themeColor="text2"/>
          <w:sz w:val="20"/>
          <w:szCs w:val="22"/>
        </w:rPr>
        <w:t xml:space="preserve">, </w:t>
      </w:r>
      <w:r w:rsidR="003B377F" w:rsidRPr="009B525D">
        <w:rPr>
          <w:color w:val="53565A" w:themeColor="text2"/>
          <w:sz w:val="20"/>
          <w:szCs w:val="22"/>
        </w:rPr>
        <w:t xml:space="preserve">zowel </w:t>
      </w:r>
      <w:r w:rsidR="003B377F">
        <w:rPr>
          <w:color w:val="53565A" w:themeColor="text2"/>
          <w:sz w:val="20"/>
          <w:szCs w:val="22"/>
        </w:rPr>
        <w:t xml:space="preserve">wat betreft </w:t>
      </w:r>
      <w:r w:rsidR="003B377F" w:rsidRPr="009B525D">
        <w:rPr>
          <w:color w:val="53565A" w:themeColor="text2"/>
          <w:sz w:val="20"/>
          <w:szCs w:val="22"/>
        </w:rPr>
        <w:t>nieuwbouw, renovatie als afbraak</w:t>
      </w:r>
      <w:r w:rsidR="003B377F">
        <w:rPr>
          <w:color w:val="53565A" w:themeColor="text2"/>
          <w:sz w:val="20"/>
          <w:szCs w:val="22"/>
        </w:rPr>
        <w:t xml:space="preserve">. </w:t>
      </w:r>
    </w:p>
    <w:p w14:paraId="141CD318" w14:textId="60964034" w:rsidR="00EA57B5" w:rsidRPr="008C390A" w:rsidRDefault="00204619" w:rsidP="00E200A3">
      <w:pPr>
        <w:pStyle w:val="Lijstalinea"/>
        <w:numPr>
          <w:ilvl w:val="0"/>
          <w:numId w:val="24"/>
        </w:numPr>
        <w:autoSpaceDE w:val="0"/>
        <w:autoSpaceDN w:val="0"/>
        <w:adjustRightInd w:val="0"/>
        <w:rPr>
          <w:color w:val="53565A" w:themeColor="text2"/>
          <w:sz w:val="20"/>
          <w:szCs w:val="22"/>
        </w:rPr>
      </w:pPr>
      <w:r w:rsidRPr="008C390A">
        <w:rPr>
          <w:color w:val="53565A" w:themeColor="text2"/>
          <w:sz w:val="20"/>
          <w:szCs w:val="22"/>
        </w:rPr>
        <w:t>Zijn er wijzigingen te verwachten in</w:t>
      </w:r>
      <w:r w:rsidR="00EA57B5" w:rsidRPr="008C390A">
        <w:rPr>
          <w:color w:val="53565A" w:themeColor="text2"/>
          <w:sz w:val="20"/>
          <w:szCs w:val="22"/>
        </w:rPr>
        <w:t xml:space="preserve"> </w:t>
      </w:r>
      <w:r w:rsidRPr="008C390A">
        <w:rPr>
          <w:color w:val="53565A" w:themeColor="text2"/>
          <w:sz w:val="20"/>
          <w:szCs w:val="22"/>
        </w:rPr>
        <w:t xml:space="preserve">het publieke domein? </w:t>
      </w:r>
      <w:r w:rsidR="008C390A">
        <w:rPr>
          <w:color w:val="53565A" w:themeColor="text2"/>
          <w:sz w:val="20"/>
          <w:szCs w:val="22"/>
        </w:rPr>
        <w:t xml:space="preserve">Zijn er </w:t>
      </w:r>
      <w:r w:rsidR="008C390A" w:rsidRPr="008C390A">
        <w:rPr>
          <w:color w:val="53565A" w:themeColor="text2"/>
          <w:sz w:val="20"/>
          <w:szCs w:val="22"/>
        </w:rPr>
        <w:t xml:space="preserve">geplande wegeniswerken en </w:t>
      </w:r>
      <w:proofErr w:type="spellStart"/>
      <w:r w:rsidR="008C390A" w:rsidRPr="008C390A">
        <w:rPr>
          <w:color w:val="53565A" w:themeColor="text2"/>
          <w:sz w:val="20"/>
          <w:szCs w:val="22"/>
        </w:rPr>
        <w:t>roadmaps</w:t>
      </w:r>
      <w:proofErr w:type="spellEnd"/>
      <w:r w:rsidR="008C390A" w:rsidRPr="008C390A">
        <w:rPr>
          <w:color w:val="53565A" w:themeColor="text2"/>
          <w:sz w:val="20"/>
          <w:szCs w:val="22"/>
        </w:rPr>
        <w:t xml:space="preserve"> voor lokale infrastructuur</w:t>
      </w:r>
      <w:r w:rsidR="008C390A">
        <w:rPr>
          <w:color w:val="53565A" w:themeColor="text2"/>
          <w:sz w:val="20"/>
          <w:szCs w:val="22"/>
        </w:rPr>
        <w:t>?</w:t>
      </w:r>
    </w:p>
    <w:p w14:paraId="155E6939" w14:textId="77777777" w:rsidR="008C390A" w:rsidRDefault="00204619" w:rsidP="00E200A3">
      <w:pPr>
        <w:pStyle w:val="Lijstalinea"/>
        <w:numPr>
          <w:ilvl w:val="0"/>
          <w:numId w:val="24"/>
        </w:numPr>
        <w:autoSpaceDE w:val="0"/>
        <w:autoSpaceDN w:val="0"/>
        <w:adjustRightInd w:val="0"/>
        <w:rPr>
          <w:color w:val="53565A" w:themeColor="text2"/>
          <w:sz w:val="20"/>
          <w:szCs w:val="22"/>
        </w:rPr>
      </w:pPr>
      <w:r w:rsidRPr="00EA57B5">
        <w:rPr>
          <w:color w:val="53565A" w:themeColor="text2"/>
          <w:sz w:val="20"/>
          <w:szCs w:val="22"/>
        </w:rPr>
        <w:t>Veranderen percelen van bestemming</w:t>
      </w:r>
      <w:r w:rsidR="00EA57B5">
        <w:rPr>
          <w:color w:val="53565A" w:themeColor="text2"/>
          <w:sz w:val="20"/>
          <w:szCs w:val="22"/>
        </w:rPr>
        <w:t xml:space="preserve"> </w:t>
      </w:r>
      <w:r w:rsidRPr="00EA57B5">
        <w:rPr>
          <w:color w:val="53565A" w:themeColor="text2"/>
          <w:sz w:val="20"/>
          <w:szCs w:val="22"/>
        </w:rPr>
        <w:t xml:space="preserve">of eigenaar? </w:t>
      </w:r>
    </w:p>
    <w:p w14:paraId="71924FF9" w14:textId="69A282D9" w:rsidR="00EA57B5" w:rsidRPr="00783D6D" w:rsidRDefault="00783D6D" w:rsidP="00E200A3">
      <w:pPr>
        <w:pStyle w:val="Lijstalinea"/>
        <w:numPr>
          <w:ilvl w:val="0"/>
          <w:numId w:val="24"/>
        </w:numPr>
        <w:autoSpaceDE w:val="0"/>
        <w:autoSpaceDN w:val="0"/>
        <w:adjustRightInd w:val="0"/>
        <w:rPr>
          <w:color w:val="53565A" w:themeColor="text2"/>
          <w:sz w:val="20"/>
          <w:szCs w:val="22"/>
        </w:rPr>
      </w:pPr>
      <w:r>
        <w:rPr>
          <w:color w:val="53565A" w:themeColor="text2"/>
          <w:sz w:val="20"/>
          <w:szCs w:val="22"/>
        </w:rPr>
        <w:t xml:space="preserve">Inventarisatie en </w:t>
      </w:r>
      <w:proofErr w:type="spellStart"/>
      <w:r>
        <w:rPr>
          <w:color w:val="53565A" w:themeColor="text2"/>
          <w:sz w:val="20"/>
          <w:szCs w:val="22"/>
        </w:rPr>
        <w:t>r</w:t>
      </w:r>
      <w:r w:rsidR="008C390A" w:rsidRPr="00783D6D">
        <w:rPr>
          <w:color w:val="53565A" w:themeColor="text2"/>
          <w:sz w:val="20"/>
          <w:szCs w:val="22"/>
        </w:rPr>
        <w:t>oadmap</w:t>
      </w:r>
      <w:proofErr w:type="spellEnd"/>
      <w:r w:rsidR="008C390A" w:rsidRPr="00783D6D">
        <w:rPr>
          <w:color w:val="53565A" w:themeColor="text2"/>
          <w:sz w:val="20"/>
          <w:szCs w:val="22"/>
        </w:rPr>
        <w:t xml:space="preserve"> van </w:t>
      </w:r>
      <w:r>
        <w:rPr>
          <w:color w:val="53565A" w:themeColor="text2"/>
          <w:sz w:val="20"/>
          <w:szCs w:val="22"/>
        </w:rPr>
        <w:t xml:space="preserve">het </w:t>
      </w:r>
      <w:r w:rsidR="008C390A" w:rsidRPr="00783D6D">
        <w:rPr>
          <w:color w:val="53565A" w:themeColor="text2"/>
          <w:sz w:val="20"/>
          <w:szCs w:val="22"/>
        </w:rPr>
        <w:t xml:space="preserve">eigen patrimonium </w:t>
      </w:r>
      <w:r>
        <w:rPr>
          <w:color w:val="53565A" w:themeColor="text2"/>
          <w:sz w:val="20"/>
          <w:szCs w:val="22"/>
        </w:rPr>
        <w:t>en</w:t>
      </w:r>
      <w:r w:rsidR="008C390A" w:rsidRPr="00783D6D">
        <w:rPr>
          <w:color w:val="53565A" w:themeColor="text2"/>
          <w:sz w:val="20"/>
          <w:szCs w:val="22"/>
        </w:rPr>
        <w:t xml:space="preserve"> publieke gebouwen</w:t>
      </w:r>
      <w:r w:rsidRPr="00783D6D">
        <w:rPr>
          <w:color w:val="53565A" w:themeColor="text2"/>
          <w:sz w:val="20"/>
          <w:szCs w:val="22"/>
        </w:rPr>
        <w:t xml:space="preserve">; </w:t>
      </w:r>
      <w:r>
        <w:rPr>
          <w:color w:val="53565A" w:themeColor="text2"/>
          <w:sz w:val="20"/>
          <w:szCs w:val="22"/>
        </w:rPr>
        <w:t>h</w:t>
      </w:r>
      <w:r w:rsidR="00204619" w:rsidRPr="00783D6D">
        <w:rPr>
          <w:color w:val="53565A" w:themeColor="text2"/>
          <w:sz w:val="20"/>
          <w:szCs w:val="22"/>
        </w:rPr>
        <w:t>oe evolueren onderwijsinstellingen,</w:t>
      </w:r>
      <w:r w:rsidR="00EA57B5" w:rsidRPr="00783D6D">
        <w:rPr>
          <w:color w:val="53565A" w:themeColor="text2"/>
          <w:sz w:val="20"/>
          <w:szCs w:val="22"/>
        </w:rPr>
        <w:t xml:space="preserve"> </w:t>
      </w:r>
      <w:r w:rsidR="00204619" w:rsidRPr="00783D6D">
        <w:rPr>
          <w:color w:val="53565A" w:themeColor="text2"/>
          <w:sz w:val="20"/>
          <w:szCs w:val="22"/>
        </w:rPr>
        <w:t>woonzorgcentra, sport- en cultuurcentra,…?</w:t>
      </w:r>
    </w:p>
    <w:p w14:paraId="4CA8B4E4" w14:textId="77777777" w:rsidR="00EA57B5" w:rsidRDefault="00204619" w:rsidP="00E200A3">
      <w:pPr>
        <w:pStyle w:val="Lijstalinea"/>
        <w:numPr>
          <w:ilvl w:val="0"/>
          <w:numId w:val="24"/>
        </w:numPr>
        <w:autoSpaceDE w:val="0"/>
        <w:autoSpaceDN w:val="0"/>
        <w:adjustRightInd w:val="0"/>
        <w:rPr>
          <w:color w:val="53565A" w:themeColor="text2"/>
          <w:sz w:val="20"/>
          <w:szCs w:val="22"/>
        </w:rPr>
      </w:pPr>
      <w:r w:rsidRPr="00EA57B5">
        <w:rPr>
          <w:color w:val="53565A" w:themeColor="text2"/>
          <w:sz w:val="20"/>
          <w:szCs w:val="22"/>
        </w:rPr>
        <w:t>Kan woonverdichting kansen vergroten in die zones</w:t>
      </w:r>
      <w:r w:rsidR="00EA57B5">
        <w:rPr>
          <w:color w:val="53565A" w:themeColor="text2"/>
          <w:sz w:val="20"/>
          <w:szCs w:val="22"/>
        </w:rPr>
        <w:t xml:space="preserve"> </w:t>
      </w:r>
      <w:r w:rsidRPr="00EA57B5">
        <w:rPr>
          <w:color w:val="53565A" w:themeColor="text2"/>
          <w:sz w:val="20"/>
          <w:szCs w:val="22"/>
        </w:rPr>
        <w:t>die net niet voldoende kansrijk zijn voor warmtenetten?</w:t>
      </w:r>
    </w:p>
    <w:p w14:paraId="6C884C40" w14:textId="2B75436F" w:rsidR="00204619" w:rsidRPr="00EA57B5" w:rsidRDefault="00204619" w:rsidP="00E200A3">
      <w:pPr>
        <w:pStyle w:val="Lijstalinea"/>
        <w:numPr>
          <w:ilvl w:val="0"/>
          <w:numId w:val="24"/>
        </w:numPr>
        <w:autoSpaceDE w:val="0"/>
        <w:autoSpaceDN w:val="0"/>
        <w:adjustRightInd w:val="0"/>
        <w:rPr>
          <w:color w:val="53565A" w:themeColor="text2"/>
          <w:sz w:val="20"/>
          <w:szCs w:val="22"/>
        </w:rPr>
      </w:pPr>
      <w:r w:rsidRPr="00EA57B5">
        <w:rPr>
          <w:color w:val="53565A" w:themeColor="text2"/>
          <w:sz w:val="20"/>
          <w:szCs w:val="22"/>
        </w:rPr>
        <w:t>…</w:t>
      </w:r>
    </w:p>
    <w:p w14:paraId="63D63092" w14:textId="77777777" w:rsidR="004E290E" w:rsidRDefault="004E290E" w:rsidP="00DE18B9">
      <w:pPr>
        <w:spacing w:line="276" w:lineRule="auto"/>
        <w:rPr>
          <w:color w:val="53565A" w:themeColor="text2"/>
          <w:sz w:val="20"/>
          <w:szCs w:val="22"/>
        </w:rPr>
      </w:pPr>
    </w:p>
    <w:p w14:paraId="58F1A2B7" w14:textId="60B9C74B" w:rsidR="00DE18B9" w:rsidRDefault="00DE18B9" w:rsidP="00DE18B9">
      <w:pPr>
        <w:spacing w:line="276" w:lineRule="auto"/>
        <w:rPr>
          <w:color w:val="53565A" w:themeColor="text2"/>
          <w:sz w:val="20"/>
          <w:szCs w:val="22"/>
        </w:rPr>
      </w:pPr>
      <w:r>
        <w:rPr>
          <w:color w:val="53565A" w:themeColor="text2"/>
          <w:sz w:val="20"/>
          <w:szCs w:val="22"/>
        </w:rPr>
        <w:t xml:space="preserve">Deze </w:t>
      </w:r>
      <w:r w:rsidR="00CA1AD4">
        <w:rPr>
          <w:color w:val="53565A" w:themeColor="text2"/>
          <w:sz w:val="20"/>
          <w:szCs w:val="22"/>
        </w:rPr>
        <w:t>verzameling van gedetailleerde lokale</w:t>
      </w:r>
      <w:r>
        <w:rPr>
          <w:color w:val="53565A" w:themeColor="text2"/>
          <w:sz w:val="20"/>
          <w:szCs w:val="22"/>
        </w:rPr>
        <w:t xml:space="preserve"> </w:t>
      </w:r>
      <w:r w:rsidR="00CA1AD4">
        <w:rPr>
          <w:color w:val="53565A" w:themeColor="text2"/>
          <w:sz w:val="20"/>
          <w:szCs w:val="22"/>
        </w:rPr>
        <w:t>data vergt</w:t>
      </w:r>
      <w:r w:rsidR="00ED357D">
        <w:rPr>
          <w:color w:val="53565A" w:themeColor="text2"/>
          <w:sz w:val="20"/>
          <w:szCs w:val="22"/>
        </w:rPr>
        <w:t xml:space="preserve"> echt maatwerk op niveau van de stad/gemeente </w:t>
      </w:r>
      <w:r w:rsidR="00BA2789">
        <w:rPr>
          <w:color w:val="53565A" w:themeColor="text2"/>
          <w:sz w:val="20"/>
          <w:szCs w:val="22"/>
        </w:rPr>
        <w:t xml:space="preserve">en </w:t>
      </w:r>
      <w:r w:rsidR="009B525D" w:rsidRPr="00DE18B9">
        <w:rPr>
          <w:color w:val="53565A" w:themeColor="text2"/>
          <w:sz w:val="20"/>
          <w:szCs w:val="22"/>
        </w:rPr>
        <w:t>gaat</w:t>
      </w:r>
      <w:r w:rsidR="009F2166">
        <w:rPr>
          <w:color w:val="53565A" w:themeColor="text2"/>
          <w:sz w:val="20"/>
          <w:szCs w:val="22"/>
        </w:rPr>
        <w:t xml:space="preserve"> </w:t>
      </w:r>
      <w:r w:rsidR="00ED357D">
        <w:rPr>
          <w:color w:val="53565A" w:themeColor="text2"/>
          <w:sz w:val="20"/>
          <w:szCs w:val="22"/>
        </w:rPr>
        <w:t xml:space="preserve">bijgevolg </w:t>
      </w:r>
      <w:r w:rsidR="009F2166">
        <w:rPr>
          <w:color w:val="53565A" w:themeColor="text2"/>
          <w:sz w:val="20"/>
          <w:szCs w:val="22"/>
        </w:rPr>
        <w:t>veel</w:t>
      </w:r>
      <w:r w:rsidR="009B525D" w:rsidRPr="00DE18B9">
        <w:rPr>
          <w:color w:val="53565A" w:themeColor="text2"/>
          <w:sz w:val="20"/>
          <w:szCs w:val="22"/>
        </w:rPr>
        <w:t xml:space="preserve"> verder dan het</w:t>
      </w:r>
      <w:r w:rsidR="007C1BFC" w:rsidRPr="00DE18B9">
        <w:rPr>
          <w:color w:val="53565A" w:themeColor="text2"/>
          <w:sz w:val="20"/>
          <w:szCs w:val="22"/>
        </w:rPr>
        <w:t xml:space="preserve"> verzamelen v</w:t>
      </w:r>
      <w:r w:rsidR="009B525D" w:rsidRPr="00DE18B9">
        <w:rPr>
          <w:color w:val="53565A" w:themeColor="text2"/>
          <w:sz w:val="20"/>
          <w:szCs w:val="22"/>
        </w:rPr>
        <w:t>an ‘open-data’</w:t>
      </w:r>
      <w:r w:rsidR="00ED357D">
        <w:rPr>
          <w:color w:val="53565A" w:themeColor="text2"/>
          <w:sz w:val="20"/>
          <w:szCs w:val="22"/>
        </w:rPr>
        <w:t xml:space="preserve">. De focus </w:t>
      </w:r>
      <w:r w:rsidR="009B525D" w:rsidRPr="00DE18B9">
        <w:rPr>
          <w:color w:val="53565A" w:themeColor="text2"/>
          <w:sz w:val="20"/>
          <w:szCs w:val="22"/>
        </w:rPr>
        <w:t>richt zich a priori op grote verbruikers en warmtebronnen</w:t>
      </w:r>
      <w:r w:rsidR="00CA1AD4">
        <w:rPr>
          <w:color w:val="53565A" w:themeColor="text2"/>
          <w:sz w:val="20"/>
          <w:szCs w:val="22"/>
        </w:rPr>
        <w:t>.</w:t>
      </w:r>
      <w:r w:rsidR="00BA2789">
        <w:rPr>
          <w:color w:val="53565A" w:themeColor="text2"/>
          <w:sz w:val="20"/>
          <w:szCs w:val="22"/>
        </w:rPr>
        <w:t xml:space="preserve"> </w:t>
      </w:r>
      <w:r w:rsidR="00C13DBA">
        <w:rPr>
          <w:color w:val="53565A" w:themeColor="text2"/>
          <w:sz w:val="20"/>
          <w:szCs w:val="22"/>
        </w:rPr>
        <w:br/>
      </w:r>
    </w:p>
    <w:p w14:paraId="7DEBA5D9" w14:textId="4BC0E35F" w:rsidR="00E877E1" w:rsidRPr="009F2166" w:rsidRDefault="009B525D" w:rsidP="009F2166">
      <w:pPr>
        <w:spacing w:line="276" w:lineRule="auto"/>
        <w:rPr>
          <w:color w:val="53565A" w:themeColor="text2"/>
          <w:sz w:val="20"/>
          <w:szCs w:val="22"/>
        </w:rPr>
      </w:pPr>
      <w:r w:rsidRPr="009F2166">
        <w:rPr>
          <w:color w:val="53565A" w:themeColor="text2"/>
          <w:sz w:val="20"/>
          <w:szCs w:val="22"/>
        </w:rPr>
        <w:t xml:space="preserve">Lokaal verzamelde data </w:t>
      </w:r>
      <w:r w:rsidR="00BA2789">
        <w:rPr>
          <w:color w:val="53565A" w:themeColor="text2"/>
          <w:sz w:val="20"/>
          <w:szCs w:val="22"/>
        </w:rPr>
        <w:t>moeten</w:t>
      </w:r>
      <w:r w:rsidRPr="009F2166">
        <w:rPr>
          <w:color w:val="53565A" w:themeColor="text2"/>
          <w:sz w:val="20"/>
          <w:szCs w:val="22"/>
        </w:rPr>
        <w:t xml:space="preserve"> aan de gemeente</w:t>
      </w:r>
      <w:r w:rsidR="004E4454" w:rsidRPr="009F2166">
        <w:rPr>
          <w:color w:val="53565A" w:themeColor="text2"/>
          <w:sz w:val="20"/>
          <w:szCs w:val="22"/>
        </w:rPr>
        <w:t>/stad</w:t>
      </w:r>
      <w:r w:rsidRPr="009F2166">
        <w:rPr>
          <w:color w:val="53565A" w:themeColor="text2"/>
          <w:sz w:val="20"/>
          <w:szCs w:val="22"/>
        </w:rPr>
        <w:t xml:space="preserve"> </w:t>
      </w:r>
      <w:r w:rsidR="009F2166" w:rsidRPr="009F2166">
        <w:rPr>
          <w:color w:val="53565A" w:themeColor="text2"/>
          <w:sz w:val="20"/>
          <w:szCs w:val="22"/>
        </w:rPr>
        <w:t xml:space="preserve">ter beschikking </w:t>
      </w:r>
      <w:r w:rsidRPr="009F2166">
        <w:rPr>
          <w:color w:val="53565A" w:themeColor="text2"/>
          <w:sz w:val="20"/>
          <w:szCs w:val="22"/>
        </w:rPr>
        <w:t>worden gesteld voor verder onderzoek (vb. haalbaarheidsstudie etc.) in een gestructureerd en open dataformaat dat continuïteit bevorder</w:t>
      </w:r>
      <w:r w:rsidR="004E4454" w:rsidRPr="009F2166">
        <w:rPr>
          <w:color w:val="53565A" w:themeColor="text2"/>
          <w:sz w:val="20"/>
          <w:szCs w:val="22"/>
        </w:rPr>
        <w:t>t</w:t>
      </w:r>
      <w:r w:rsidR="00CB22A4" w:rsidRPr="009F2166">
        <w:rPr>
          <w:color w:val="53565A" w:themeColor="text2"/>
          <w:sz w:val="20"/>
          <w:szCs w:val="22"/>
        </w:rPr>
        <w:t xml:space="preserve"> en ten minste in onderstaande 3 formaten:</w:t>
      </w:r>
    </w:p>
    <w:p w14:paraId="07365BB3" w14:textId="19E2AB1D" w:rsidR="009B525D" w:rsidRDefault="00811A61" w:rsidP="00E200A3">
      <w:pPr>
        <w:pStyle w:val="Lijstalinea"/>
        <w:numPr>
          <w:ilvl w:val="1"/>
          <w:numId w:val="23"/>
        </w:numPr>
        <w:spacing w:line="276" w:lineRule="auto"/>
        <w:rPr>
          <w:color w:val="53565A" w:themeColor="text2"/>
          <w:sz w:val="20"/>
          <w:szCs w:val="22"/>
        </w:rPr>
      </w:pPr>
      <w:r>
        <w:rPr>
          <w:color w:val="53565A" w:themeColor="text2"/>
          <w:sz w:val="20"/>
          <w:szCs w:val="22"/>
        </w:rPr>
        <w:t xml:space="preserve">Een voor de </w:t>
      </w:r>
      <w:r w:rsidR="006056C0">
        <w:rPr>
          <w:color w:val="53565A" w:themeColor="text2"/>
          <w:sz w:val="20"/>
          <w:szCs w:val="22"/>
        </w:rPr>
        <w:t>gemeente/stad bruikbaar GIS-formaa</w:t>
      </w:r>
      <w:r w:rsidR="00F74068">
        <w:rPr>
          <w:color w:val="53565A" w:themeColor="text2"/>
          <w:sz w:val="20"/>
          <w:szCs w:val="22"/>
        </w:rPr>
        <w:t>t</w:t>
      </w:r>
      <w:r w:rsidR="006056C0">
        <w:rPr>
          <w:color w:val="53565A" w:themeColor="text2"/>
          <w:sz w:val="20"/>
          <w:szCs w:val="22"/>
        </w:rPr>
        <w:t xml:space="preserve"> (meestal </w:t>
      </w:r>
      <w:proofErr w:type="spellStart"/>
      <w:r w:rsidR="009B525D" w:rsidRPr="00E877E1">
        <w:rPr>
          <w:color w:val="53565A" w:themeColor="text2"/>
          <w:sz w:val="20"/>
          <w:szCs w:val="22"/>
        </w:rPr>
        <w:t>shape</w:t>
      </w:r>
      <w:proofErr w:type="spellEnd"/>
      <w:r w:rsidR="00D37241">
        <w:rPr>
          <w:color w:val="53565A" w:themeColor="text2"/>
          <w:sz w:val="20"/>
          <w:szCs w:val="22"/>
        </w:rPr>
        <w:t>-</w:t>
      </w:r>
      <w:r w:rsidR="009B525D" w:rsidRPr="00E877E1">
        <w:rPr>
          <w:color w:val="53565A" w:themeColor="text2"/>
          <w:sz w:val="20"/>
          <w:szCs w:val="22"/>
        </w:rPr>
        <w:t>file</w:t>
      </w:r>
      <w:r w:rsidR="00D37241">
        <w:rPr>
          <w:color w:val="53565A" w:themeColor="text2"/>
          <w:sz w:val="20"/>
          <w:szCs w:val="22"/>
        </w:rPr>
        <w:t>)</w:t>
      </w:r>
    </w:p>
    <w:p w14:paraId="546C50E9" w14:textId="25114B78" w:rsidR="00E877E1" w:rsidRPr="00CB22A4" w:rsidRDefault="00CB22A4" w:rsidP="00E200A3">
      <w:pPr>
        <w:pStyle w:val="Lijstalinea"/>
        <w:numPr>
          <w:ilvl w:val="1"/>
          <w:numId w:val="23"/>
        </w:numPr>
        <w:spacing w:line="276" w:lineRule="auto"/>
        <w:rPr>
          <w:color w:val="53565A" w:themeColor="text2"/>
          <w:sz w:val="20"/>
          <w:szCs w:val="22"/>
        </w:rPr>
      </w:pPr>
      <w:proofErr w:type="spellStart"/>
      <w:r w:rsidRPr="00CB22A4">
        <w:rPr>
          <w:color w:val="53565A" w:themeColor="text2"/>
          <w:sz w:val="20"/>
          <w:szCs w:val="22"/>
        </w:rPr>
        <w:t>csv</w:t>
      </w:r>
      <w:proofErr w:type="spellEnd"/>
      <w:r w:rsidRPr="00CB22A4">
        <w:rPr>
          <w:color w:val="53565A" w:themeColor="text2"/>
          <w:sz w:val="20"/>
          <w:szCs w:val="22"/>
        </w:rPr>
        <w:t>/</w:t>
      </w:r>
      <w:proofErr w:type="spellStart"/>
      <w:r w:rsidRPr="00CB22A4">
        <w:rPr>
          <w:color w:val="53565A" w:themeColor="text2"/>
          <w:sz w:val="20"/>
          <w:szCs w:val="22"/>
        </w:rPr>
        <w:t>xls</w:t>
      </w:r>
      <w:proofErr w:type="spellEnd"/>
      <w:r w:rsidRPr="00CB22A4">
        <w:rPr>
          <w:color w:val="53565A" w:themeColor="text2"/>
          <w:sz w:val="20"/>
          <w:szCs w:val="22"/>
        </w:rPr>
        <w:t>/</w:t>
      </w:r>
      <w:proofErr w:type="spellStart"/>
      <w:r w:rsidRPr="00CB22A4">
        <w:rPr>
          <w:color w:val="53565A" w:themeColor="text2"/>
          <w:sz w:val="20"/>
          <w:szCs w:val="22"/>
        </w:rPr>
        <w:t>xlsx</w:t>
      </w:r>
      <w:proofErr w:type="spellEnd"/>
    </w:p>
    <w:p w14:paraId="6AEEF6DA" w14:textId="3A93C4C2" w:rsidR="00CB22A4" w:rsidRPr="00E877E1" w:rsidRDefault="00CB22A4" w:rsidP="00E200A3">
      <w:pPr>
        <w:pStyle w:val="Lijstalinea"/>
        <w:numPr>
          <w:ilvl w:val="1"/>
          <w:numId w:val="23"/>
        </w:numPr>
        <w:spacing w:line="276" w:lineRule="auto"/>
        <w:rPr>
          <w:color w:val="53565A" w:themeColor="text2"/>
          <w:sz w:val="20"/>
          <w:szCs w:val="22"/>
        </w:rPr>
      </w:pPr>
      <w:r w:rsidRPr="00CB22A4">
        <w:rPr>
          <w:color w:val="53565A" w:themeColor="text2"/>
          <w:sz w:val="20"/>
          <w:szCs w:val="22"/>
        </w:rPr>
        <w:t>.pdf</w:t>
      </w:r>
    </w:p>
    <w:p w14:paraId="14ADE5E5" w14:textId="77777777" w:rsidR="00A454CB" w:rsidRDefault="00A454CB" w:rsidP="00C5625C">
      <w:pPr>
        <w:spacing w:line="276" w:lineRule="auto"/>
        <w:rPr>
          <w:rFonts w:eastAsia="Arial"/>
          <w:color w:val="53565A" w:themeColor="text2"/>
          <w:sz w:val="20"/>
        </w:rPr>
      </w:pPr>
    </w:p>
    <w:p w14:paraId="6E250189" w14:textId="66375E34" w:rsidR="00A454CB" w:rsidRPr="00D97ED9" w:rsidRDefault="00D97ED9" w:rsidP="00E200A3">
      <w:pPr>
        <w:pStyle w:val="VVSGTitel3"/>
        <w:numPr>
          <w:ilvl w:val="2"/>
          <w:numId w:val="2"/>
        </w:numPr>
        <w:spacing w:line="276" w:lineRule="auto"/>
      </w:pPr>
      <w:r w:rsidRPr="00D97ED9">
        <w:t>Lokale warmtevisie</w:t>
      </w:r>
    </w:p>
    <w:p w14:paraId="7D9627B7" w14:textId="6B2D5D55" w:rsidR="00886B43" w:rsidRDefault="00F75040" w:rsidP="00D65F62">
      <w:pPr>
        <w:autoSpaceDE w:val="0"/>
        <w:autoSpaceDN w:val="0"/>
        <w:adjustRightInd w:val="0"/>
      </w:pPr>
      <w:r w:rsidRPr="00F75040">
        <w:rPr>
          <w:color w:val="53565A" w:themeColor="text2"/>
          <w:sz w:val="20"/>
          <w:szCs w:val="22"/>
        </w:rPr>
        <w:t>Op basis van de verzamelde gegevens</w:t>
      </w:r>
      <w:r>
        <w:rPr>
          <w:color w:val="53565A" w:themeColor="text2"/>
          <w:sz w:val="20"/>
          <w:szCs w:val="22"/>
        </w:rPr>
        <w:t xml:space="preserve"> (cf. 4.1.1)</w:t>
      </w:r>
      <w:r w:rsidRPr="00F75040">
        <w:rPr>
          <w:color w:val="53565A" w:themeColor="text2"/>
          <w:sz w:val="20"/>
          <w:szCs w:val="22"/>
        </w:rPr>
        <w:t xml:space="preserve"> </w:t>
      </w:r>
      <w:r>
        <w:rPr>
          <w:color w:val="53565A" w:themeColor="text2"/>
          <w:sz w:val="20"/>
          <w:szCs w:val="22"/>
        </w:rPr>
        <w:t>wordt een</w:t>
      </w:r>
      <w:r w:rsidR="00E6176D">
        <w:rPr>
          <w:color w:val="53565A" w:themeColor="text2"/>
          <w:sz w:val="20"/>
          <w:szCs w:val="22"/>
        </w:rPr>
        <w:t xml:space="preserve"> gemeentelijke/stedelijke</w:t>
      </w:r>
      <w:r w:rsidRPr="00F75040">
        <w:rPr>
          <w:color w:val="53565A" w:themeColor="text2"/>
          <w:sz w:val="20"/>
          <w:szCs w:val="22"/>
        </w:rPr>
        <w:t xml:space="preserve"> langetermijnvisie (2030, 2040, 2050)</w:t>
      </w:r>
      <w:r>
        <w:rPr>
          <w:color w:val="53565A" w:themeColor="text2"/>
          <w:sz w:val="20"/>
          <w:szCs w:val="22"/>
        </w:rPr>
        <w:t xml:space="preserve"> uitgetekend</w:t>
      </w:r>
      <w:r w:rsidRPr="00F75040">
        <w:rPr>
          <w:color w:val="53565A" w:themeColor="text2"/>
          <w:sz w:val="20"/>
          <w:szCs w:val="22"/>
        </w:rPr>
        <w:t xml:space="preserve"> op de lokale duurzame warmtetransitie.</w:t>
      </w:r>
      <w:r w:rsidR="00D65F62">
        <w:rPr>
          <w:color w:val="53565A" w:themeColor="text2"/>
          <w:sz w:val="20"/>
          <w:szCs w:val="22"/>
        </w:rPr>
        <w:t xml:space="preserve"> Een lokale w</w:t>
      </w:r>
      <w:r w:rsidR="00D65F62" w:rsidRPr="00E0341C">
        <w:rPr>
          <w:color w:val="53565A" w:themeColor="text2"/>
          <w:sz w:val="20"/>
          <w:szCs w:val="22"/>
        </w:rPr>
        <w:t xml:space="preserve">armtevisie zet </w:t>
      </w:r>
      <w:proofErr w:type="spellStart"/>
      <w:r w:rsidR="00D65F62" w:rsidRPr="00E0341C">
        <w:rPr>
          <w:color w:val="53565A" w:themeColor="text2"/>
          <w:sz w:val="20"/>
          <w:szCs w:val="22"/>
        </w:rPr>
        <w:t>defossilisering</w:t>
      </w:r>
      <w:proofErr w:type="spellEnd"/>
      <w:r w:rsidR="00D65F62" w:rsidRPr="00E0341C">
        <w:rPr>
          <w:color w:val="53565A" w:themeColor="text2"/>
          <w:sz w:val="20"/>
          <w:szCs w:val="22"/>
        </w:rPr>
        <w:t xml:space="preserve"> </w:t>
      </w:r>
      <w:r w:rsidR="000E34CA">
        <w:rPr>
          <w:color w:val="53565A" w:themeColor="text2"/>
          <w:sz w:val="20"/>
          <w:szCs w:val="22"/>
        </w:rPr>
        <w:t xml:space="preserve">van lokale warmte- en koelingsoplossingen </w:t>
      </w:r>
      <w:r w:rsidR="00D65F62" w:rsidRPr="00E0341C">
        <w:rPr>
          <w:color w:val="53565A" w:themeColor="text2"/>
          <w:sz w:val="20"/>
          <w:szCs w:val="22"/>
        </w:rPr>
        <w:t>centraal</w:t>
      </w:r>
      <w:r w:rsidR="00886B43" w:rsidRPr="00E0341C">
        <w:rPr>
          <w:color w:val="53565A" w:themeColor="text2"/>
          <w:sz w:val="20"/>
          <w:szCs w:val="22"/>
        </w:rPr>
        <w:t>.</w:t>
      </w:r>
    </w:p>
    <w:p w14:paraId="7385546A" w14:textId="77777777" w:rsidR="00D65F62" w:rsidRDefault="00D65F62" w:rsidP="00F75040">
      <w:pPr>
        <w:autoSpaceDE w:val="0"/>
        <w:autoSpaceDN w:val="0"/>
        <w:adjustRightInd w:val="0"/>
        <w:rPr>
          <w:color w:val="53565A" w:themeColor="text2"/>
          <w:sz w:val="20"/>
          <w:szCs w:val="22"/>
        </w:rPr>
      </w:pPr>
    </w:p>
    <w:p w14:paraId="66221024" w14:textId="749775CB" w:rsidR="00E6176D" w:rsidRDefault="00E6176D" w:rsidP="00F75040">
      <w:pPr>
        <w:autoSpaceDE w:val="0"/>
        <w:autoSpaceDN w:val="0"/>
        <w:adjustRightInd w:val="0"/>
        <w:rPr>
          <w:color w:val="53565A" w:themeColor="text2"/>
          <w:sz w:val="20"/>
          <w:szCs w:val="22"/>
        </w:rPr>
      </w:pPr>
      <w:r>
        <w:rPr>
          <w:color w:val="53565A" w:themeColor="text2"/>
          <w:sz w:val="20"/>
          <w:szCs w:val="22"/>
        </w:rPr>
        <w:t>Daarin komen minimaal onderstaande as</w:t>
      </w:r>
      <w:r w:rsidR="009835B5">
        <w:rPr>
          <w:color w:val="53565A" w:themeColor="text2"/>
          <w:sz w:val="20"/>
          <w:szCs w:val="22"/>
        </w:rPr>
        <w:t>p</w:t>
      </w:r>
      <w:r>
        <w:rPr>
          <w:color w:val="53565A" w:themeColor="text2"/>
          <w:sz w:val="20"/>
          <w:szCs w:val="22"/>
        </w:rPr>
        <w:t>ecten aan bod:</w:t>
      </w:r>
    </w:p>
    <w:p w14:paraId="38624795" w14:textId="77777777" w:rsidR="00E6176D" w:rsidRDefault="00F75040" w:rsidP="00E200A3">
      <w:pPr>
        <w:pStyle w:val="Lijstalinea"/>
        <w:numPr>
          <w:ilvl w:val="1"/>
          <w:numId w:val="23"/>
        </w:numPr>
        <w:autoSpaceDE w:val="0"/>
        <w:autoSpaceDN w:val="0"/>
        <w:adjustRightInd w:val="0"/>
        <w:rPr>
          <w:color w:val="53565A" w:themeColor="text2"/>
          <w:sz w:val="20"/>
          <w:szCs w:val="22"/>
        </w:rPr>
      </w:pPr>
      <w:r w:rsidRPr="00E6176D">
        <w:rPr>
          <w:color w:val="53565A" w:themeColor="text2"/>
          <w:sz w:val="20"/>
          <w:szCs w:val="22"/>
        </w:rPr>
        <w:t>Welke rol ziet de gemeente of stad voor zichzelf weggeleg</w:t>
      </w:r>
      <w:r w:rsidR="001D3A8E" w:rsidRPr="00E6176D">
        <w:rPr>
          <w:color w:val="53565A" w:themeColor="text2"/>
          <w:sz w:val="20"/>
          <w:szCs w:val="22"/>
        </w:rPr>
        <w:t>d</w:t>
      </w:r>
      <w:r w:rsidRPr="00E6176D">
        <w:rPr>
          <w:color w:val="53565A" w:themeColor="text2"/>
          <w:sz w:val="20"/>
          <w:szCs w:val="22"/>
        </w:rPr>
        <w:t xml:space="preserve"> in de warmtetransitie op haar </w:t>
      </w:r>
      <w:proofErr w:type="spellStart"/>
      <w:r w:rsidRPr="00E6176D">
        <w:rPr>
          <w:color w:val="53565A" w:themeColor="text2"/>
          <w:sz w:val="20"/>
          <w:szCs w:val="22"/>
        </w:rPr>
        <w:t>grondgebied,vandaag</w:t>
      </w:r>
      <w:proofErr w:type="spellEnd"/>
      <w:r w:rsidRPr="00E6176D">
        <w:rPr>
          <w:color w:val="53565A" w:themeColor="text2"/>
          <w:sz w:val="20"/>
          <w:szCs w:val="22"/>
        </w:rPr>
        <w:t xml:space="preserve"> en in de toekomst? </w:t>
      </w:r>
    </w:p>
    <w:p w14:paraId="011FC22B" w14:textId="2AC70C70" w:rsidR="005347F6" w:rsidRDefault="009E3DF2" w:rsidP="00E200A3">
      <w:pPr>
        <w:pStyle w:val="Lijstalinea"/>
        <w:numPr>
          <w:ilvl w:val="1"/>
          <w:numId w:val="23"/>
        </w:numPr>
        <w:autoSpaceDE w:val="0"/>
        <w:autoSpaceDN w:val="0"/>
        <w:adjustRightInd w:val="0"/>
        <w:rPr>
          <w:color w:val="53565A" w:themeColor="text2"/>
          <w:sz w:val="20"/>
          <w:szCs w:val="22"/>
        </w:rPr>
      </w:pPr>
      <w:r>
        <w:rPr>
          <w:color w:val="53565A" w:themeColor="text2"/>
          <w:sz w:val="20"/>
          <w:szCs w:val="22"/>
        </w:rPr>
        <w:t xml:space="preserve">Zullen bepaalde rollen worden toevertrouwd aan </w:t>
      </w:r>
      <w:r w:rsidR="009770D2">
        <w:rPr>
          <w:color w:val="53565A" w:themeColor="text2"/>
          <w:sz w:val="20"/>
          <w:szCs w:val="22"/>
        </w:rPr>
        <w:t xml:space="preserve">het energiehuis, </w:t>
      </w:r>
      <w:r>
        <w:rPr>
          <w:color w:val="53565A" w:themeColor="text2"/>
          <w:sz w:val="20"/>
          <w:szCs w:val="22"/>
        </w:rPr>
        <w:t>een intercommunale</w:t>
      </w:r>
      <w:r w:rsidR="00DB4D54">
        <w:rPr>
          <w:color w:val="53565A" w:themeColor="text2"/>
          <w:sz w:val="20"/>
          <w:szCs w:val="22"/>
        </w:rPr>
        <w:t xml:space="preserve"> of</w:t>
      </w:r>
      <w:r>
        <w:rPr>
          <w:color w:val="53565A" w:themeColor="text2"/>
          <w:sz w:val="20"/>
          <w:szCs w:val="22"/>
        </w:rPr>
        <w:t xml:space="preserve"> provincie, de netbeheerder</w:t>
      </w:r>
      <w:r w:rsidR="004E4B09">
        <w:rPr>
          <w:color w:val="53565A" w:themeColor="text2"/>
          <w:sz w:val="20"/>
          <w:szCs w:val="22"/>
        </w:rPr>
        <w:t>, een lokale energiecoöperatie, een</w:t>
      </w:r>
      <w:r w:rsidR="009770D2">
        <w:rPr>
          <w:color w:val="53565A" w:themeColor="text2"/>
          <w:sz w:val="20"/>
          <w:szCs w:val="22"/>
        </w:rPr>
        <w:t xml:space="preserve"> (kennis)instelling, een</w:t>
      </w:r>
      <w:r w:rsidR="004E4B09">
        <w:rPr>
          <w:color w:val="53565A" w:themeColor="text2"/>
          <w:sz w:val="20"/>
          <w:szCs w:val="22"/>
        </w:rPr>
        <w:t xml:space="preserve"> </w:t>
      </w:r>
      <w:r w:rsidR="009770D2">
        <w:rPr>
          <w:color w:val="53565A" w:themeColor="text2"/>
          <w:sz w:val="20"/>
          <w:szCs w:val="22"/>
        </w:rPr>
        <w:t xml:space="preserve">bedrijf? </w:t>
      </w:r>
      <w:r w:rsidR="000D1994">
        <w:rPr>
          <w:color w:val="53565A" w:themeColor="text2"/>
          <w:sz w:val="20"/>
          <w:szCs w:val="22"/>
        </w:rPr>
        <w:t xml:space="preserve">Indien van toepassing wordt deze rolverdeling afgetoetst en concreet ingevuld </w:t>
      </w:r>
      <w:r w:rsidR="00207A8B">
        <w:rPr>
          <w:color w:val="53565A" w:themeColor="text2"/>
          <w:sz w:val="20"/>
          <w:szCs w:val="22"/>
        </w:rPr>
        <w:t xml:space="preserve">met </w:t>
      </w:r>
      <w:r w:rsidR="000D1994">
        <w:rPr>
          <w:color w:val="53565A" w:themeColor="text2"/>
          <w:sz w:val="20"/>
          <w:szCs w:val="22"/>
        </w:rPr>
        <w:t>de betrokken actoren.</w:t>
      </w:r>
    </w:p>
    <w:p w14:paraId="03EA6CB5" w14:textId="77777777" w:rsidR="0036776E" w:rsidRDefault="00F75040" w:rsidP="00E200A3">
      <w:pPr>
        <w:pStyle w:val="Lijstalinea"/>
        <w:numPr>
          <w:ilvl w:val="1"/>
          <w:numId w:val="23"/>
        </w:numPr>
        <w:autoSpaceDE w:val="0"/>
        <w:autoSpaceDN w:val="0"/>
        <w:adjustRightInd w:val="0"/>
        <w:rPr>
          <w:color w:val="53565A" w:themeColor="text2"/>
          <w:sz w:val="20"/>
          <w:szCs w:val="22"/>
        </w:rPr>
      </w:pPr>
      <w:r w:rsidRPr="00E6176D">
        <w:rPr>
          <w:color w:val="53565A" w:themeColor="text2"/>
          <w:sz w:val="20"/>
          <w:szCs w:val="22"/>
        </w:rPr>
        <w:t>Welk ambitieniveau en</w:t>
      </w:r>
      <w:r w:rsidR="001D3A8E" w:rsidRPr="00E6176D">
        <w:rPr>
          <w:color w:val="53565A" w:themeColor="text2"/>
          <w:sz w:val="20"/>
          <w:szCs w:val="22"/>
        </w:rPr>
        <w:t xml:space="preserve"> </w:t>
      </w:r>
      <w:r w:rsidRPr="00E6176D">
        <w:rPr>
          <w:color w:val="53565A" w:themeColor="text2"/>
          <w:sz w:val="20"/>
          <w:szCs w:val="22"/>
        </w:rPr>
        <w:t xml:space="preserve">welke SMART-geformuleerde doelstellingen zoals </w:t>
      </w:r>
      <w:proofErr w:type="spellStart"/>
      <w:r w:rsidRPr="00E6176D">
        <w:rPr>
          <w:color w:val="53565A" w:themeColor="text2"/>
          <w:sz w:val="20"/>
          <w:szCs w:val="22"/>
        </w:rPr>
        <w:t>klimaatneutrale</w:t>
      </w:r>
      <w:proofErr w:type="spellEnd"/>
      <w:r w:rsidR="001D3A8E" w:rsidRPr="00E6176D">
        <w:rPr>
          <w:color w:val="53565A" w:themeColor="text2"/>
          <w:sz w:val="20"/>
          <w:szCs w:val="22"/>
        </w:rPr>
        <w:t xml:space="preserve"> </w:t>
      </w:r>
      <w:r w:rsidRPr="00E6176D">
        <w:rPr>
          <w:color w:val="53565A" w:themeColor="text2"/>
          <w:sz w:val="20"/>
          <w:szCs w:val="22"/>
        </w:rPr>
        <w:t>verwarming op het grondgebied met</w:t>
      </w:r>
      <w:r w:rsidR="001D3A8E" w:rsidRPr="00E6176D">
        <w:rPr>
          <w:color w:val="53565A" w:themeColor="text2"/>
          <w:sz w:val="20"/>
          <w:szCs w:val="22"/>
        </w:rPr>
        <w:t xml:space="preserve"> </w:t>
      </w:r>
      <w:r w:rsidRPr="00E6176D">
        <w:rPr>
          <w:color w:val="53565A" w:themeColor="text2"/>
          <w:sz w:val="20"/>
          <w:szCs w:val="22"/>
        </w:rPr>
        <w:t>de nodige aandacht voor een sociaal rechtvaardige</w:t>
      </w:r>
      <w:r w:rsidR="001D3A8E" w:rsidRPr="00E6176D">
        <w:rPr>
          <w:color w:val="53565A" w:themeColor="text2"/>
          <w:sz w:val="20"/>
          <w:szCs w:val="22"/>
        </w:rPr>
        <w:t xml:space="preserve"> </w:t>
      </w:r>
      <w:r w:rsidRPr="00E6176D">
        <w:rPr>
          <w:color w:val="53565A" w:themeColor="text2"/>
          <w:sz w:val="20"/>
          <w:szCs w:val="22"/>
        </w:rPr>
        <w:t>implementatie legt zij zichzelf op en op welke termijn</w:t>
      </w:r>
      <w:r w:rsidR="001D3A8E" w:rsidRPr="00E6176D">
        <w:rPr>
          <w:color w:val="53565A" w:themeColor="text2"/>
          <w:sz w:val="20"/>
          <w:szCs w:val="22"/>
        </w:rPr>
        <w:t xml:space="preserve"> </w:t>
      </w:r>
      <w:r w:rsidRPr="00E6176D">
        <w:rPr>
          <w:color w:val="53565A" w:themeColor="text2"/>
          <w:sz w:val="20"/>
          <w:szCs w:val="22"/>
        </w:rPr>
        <w:t xml:space="preserve">(2030, 2040, 2050, ...)? </w:t>
      </w:r>
    </w:p>
    <w:p w14:paraId="05241317" w14:textId="49D22C94" w:rsidR="00F75040" w:rsidRPr="00E0341C" w:rsidRDefault="00F75040" w:rsidP="00E200A3">
      <w:pPr>
        <w:pStyle w:val="Lijstalinea"/>
        <w:numPr>
          <w:ilvl w:val="1"/>
          <w:numId w:val="23"/>
        </w:numPr>
        <w:autoSpaceDE w:val="0"/>
        <w:autoSpaceDN w:val="0"/>
        <w:adjustRightInd w:val="0"/>
        <w:rPr>
          <w:color w:val="53565A" w:themeColor="text2"/>
          <w:sz w:val="20"/>
          <w:szCs w:val="22"/>
        </w:rPr>
      </w:pPr>
      <w:r w:rsidRPr="0036776E">
        <w:rPr>
          <w:color w:val="53565A" w:themeColor="text2"/>
          <w:sz w:val="20"/>
          <w:szCs w:val="22"/>
        </w:rPr>
        <w:t xml:space="preserve">Op </w:t>
      </w:r>
      <w:r w:rsidRPr="00E668D0">
        <w:rPr>
          <w:color w:val="53565A" w:themeColor="text2"/>
          <w:sz w:val="20"/>
          <w:szCs w:val="22"/>
        </w:rPr>
        <w:t>basis van welke criteria zal</w:t>
      </w:r>
      <w:r w:rsidR="001D3A8E" w:rsidRPr="00E668D0">
        <w:rPr>
          <w:color w:val="53565A" w:themeColor="text2"/>
          <w:sz w:val="20"/>
          <w:szCs w:val="22"/>
        </w:rPr>
        <w:t xml:space="preserve"> </w:t>
      </w:r>
      <w:r w:rsidRPr="00E668D0">
        <w:rPr>
          <w:color w:val="53565A" w:themeColor="text2"/>
          <w:sz w:val="20"/>
          <w:szCs w:val="22"/>
        </w:rPr>
        <w:t xml:space="preserve">men in bepaalde </w:t>
      </w:r>
      <w:r w:rsidR="00E6176D" w:rsidRPr="00E668D0">
        <w:rPr>
          <w:color w:val="53565A" w:themeColor="text2"/>
          <w:sz w:val="20"/>
          <w:szCs w:val="22"/>
        </w:rPr>
        <w:t>o</w:t>
      </w:r>
      <w:r w:rsidRPr="00E668D0">
        <w:rPr>
          <w:color w:val="53565A" w:themeColor="text2"/>
          <w:sz w:val="20"/>
          <w:szCs w:val="22"/>
        </w:rPr>
        <w:t>mstandigheden kiezen voor collectiev</w:t>
      </w:r>
      <w:r w:rsidRPr="0036776E">
        <w:rPr>
          <w:color w:val="53565A" w:themeColor="text2"/>
          <w:sz w:val="20"/>
          <w:szCs w:val="22"/>
        </w:rPr>
        <w:t>e</w:t>
      </w:r>
      <w:r w:rsidR="001D3A8E" w:rsidRPr="0036776E">
        <w:rPr>
          <w:color w:val="53565A" w:themeColor="text2"/>
          <w:sz w:val="20"/>
          <w:szCs w:val="22"/>
        </w:rPr>
        <w:t xml:space="preserve"> </w:t>
      </w:r>
      <w:r w:rsidRPr="0036776E">
        <w:rPr>
          <w:color w:val="53565A" w:themeColor="text2"/>
          <w:sz w:val="20"/>
          <w:szCs w:val="22"/>
        </w:rPr>
        <w:t>dan wel individuele verwarmingsoplossingen?</w:t>
      </w:r>
      <w:r w:rsidR="0036776E" w:rsidRPr="0036776E">
        <w:rPr>
          <w:color w:val="53565A" w:themeColor="text2"/>
          <w:sz w:val="20"/>
          <w:szCs w:val="22"/>
        </w:rPr>
        <w:t xml:space="preserve"> </w:t>
      </w:r>
      <w:r w:rsidR="0036776E">
        <w:rPr>
          <w:color w:val="53565A" w:themeColor="text2"/>
          <w:sz w:val="20"/>
          <w:szCs w:val="22"/>
        </w:rPr>
        <w:t xml:space="preserve">Deze afweging gebeurt </w:t>
      </w:r>
      <w:r w:rsidR="0036776E" w:rsidRPr="0036776E">
        <w:rPr>
          <w:color w:val="53565A" w:themeColor="text2"/>
          <w:sz w:val="20"/>
          <w:szCs w:val="22"/>
        </w:rPr>
        <w:t xml:space="preserve">op basis van totale maatschappelijke kosten. </w:t>
      </w:r>
      <w:r w:rsidR="0036776E">
        <w:rPr>
          <w:color w:val="53565A" w:themeColor="text2"/>
          <w:sz w:val="20"/>
          <w:szCs w:val="22"/>
        </w:rPr>
        <w:t>Dat betekent; n</w:t>
      </w:r>
      <w:r w:rsidR="0036776E" w:rsidRPr="0036776E">
        <w:rPr>
          <w:color w:val="53565A" w:themeColor="text2"/>
          <w:sz w:val="20"/>
          <w:szCs w:val="22"/>
        </w:rPr>
        <w:t xml:space="preserve">iet enkel </w:t>
      </w:r>
      <w:r w:rsidR="0036776E">
        <w:rPr>
          <w:color w:val="53565A" w:themeColor="text2"/>
          <w:sz w:val="20"/>
          <w:szCs w:val="22"/>
        </w:rPr>
        <w:t xml:space="preserve">de </w:t>
      </w:r>
      <w:r w:rsidR="0036776E" w:rsidRPr="0036776E">
        <w:rPr>
          <w:color w:val="53565A" w:themeColor="text2"/>
          <w:sz w:val="20"/>
          <w:szCs w:val="22"/>
        </w:rPr>
        <w:t xml:space="preserve">investering in verwarmingstechnologie, maar </w:t>
      </w:r>
      <w:r w:rsidR="0036776E">
        <w:rPr>
          <w:color w:val="53565A" w:themeColor="text2"/>
          <w:sz w:val="20"/>
          <w:szCs w:val="22"/>
        </w:rPr>
        <w:t xml:space="preserve">de </w:t>
      </w:r>
      <w:r w:rsidR="0036776E" w:rsidRPr="0036776E">
        <w:rPr>
          <w:color w:val="53565A" w:themeColor="text2"/>
          <w:sz w:val="20"/>
          <w:szCs w:val="22"/>
        </w:rPr>
        <w:t xml:space="preserve">totale oplossing om </w:t>
      </w:r>
      <w:r w:rsidR="0036776E">
        <w:rPr>
          <w:color w:val="53565A" w:themeColor="text2"/>
          <w:sz w:val="20"/>
          <w:szCs w:val="22"/>
        </w:rPr>
        <w:t xml:space="preserve">een </w:t>
      </w:r>
      <w:r w:rsidR="0036776E" w:rsidRPr="0036776E">
        <w:rPr>
          <w:color w:val="53565A" w:themeColor="text2"/>
          <w:sz w:val="20"/>
          <w:szCs w:val="22"/>
        </w:rPr>
        <w:t xml:space="preserve">buurt/gemeente naar </w:t>
      </w:r>
      <w:proofErr w:type="spellStart"/>
      <w:r w:rsidR="0036776E" w:rsidRPr="0036776E">
        <w:rPr>
          <w:color w:val="53565A" w:themeColor="text2"/>
          <w:sz w:val="20"/>
          <w:szCs w:val="22"/>
        </w:rPr>
        <w:t>defossilisering</w:t>
      </w:r>
      <w:proofErr w:type="spellEnd"/>
      <w:r w:rsidR="0036776E" w:rsidRPr="0036776E">
        <w:rPr>
          <w:color w:val="53565A" w:themeColor="text2"/>
          <w:sz w:val="20"/>
          <w:szCs w:val="22"/>
        </w:rPr>
        <w:t xml:space="preserve"> te brengen. Er wordt met andere woorden ook rekening gehouden met</w:t>
      </w:r>
      <w:r w:rsidR="00724DA4">
        <w:rPr>
          <w:color w:val="53565A" w:themeColor="text2"/>
          <w:sz w:val="20"/>
          <w:szCs w:val="22"/>
        </w:rPr>
        <w:t xml:space="preserve"> de</w:t>
      </w:r>
      <w:r w:rsidR="0036776E" w:rsidRPr="0036776E">
        <w:rPr>
          <w:color w:val="53565A" w:themeColor="text2"/>
          <w:sz w:val="20"/>
          <w:szCs w:val="22"/>
        </w:rPr>
        <w:t xml:space="preserve"> investering in renovatie en vernieuwbouw. </w:t>
      </w:r>
    </w:p>
    <w:p w14:paraId="3B19478F" w14:textId="77777777" w:rsidR="001D3A8E" w:rsidRDefault="001D3A8E" w:rsidP="00F75040">
      <w:pPr>
        <w:autoSpaceDE w:val="0"/>
        <w:autoSpaceDN w:val="0"/>
        <w:adjustRightInd w:val="0"/>
        <w:rPr>
          <w:color w:val="53565A" w:themeColor="text2"/>
          <w:sz w:val="20"/>
          <w:szCs w:val="22"/>
        </w:rPr>
      </w:pPr>
    </w:p>
    <w:p w14:paraId="2F01A94D" w14:textId="2B0CACC7" w:rsidR="00B948D2" w:rsidRDefault="00144D13" w:rsidP="00B948D2">
      <w:pPr>
        <w:autoSpaceDE w:val="0"/>
        <w:autoSpaceDN w:val="0"/>
        <w:adjustRightInd w:val="0"/>
        <w:rPr>
          <w:color w:val="53565A" w:themeColor="text2"/>
          <w:sz w:val="20"/>
          <w:szCs w:val="22"/>
        </w:rPr>
      </w:pPr>
      <w:commentRangeStart w:id="4"/>
      <w:r>
        <w:rPr>
          <w:color w:val="53565A" w:themeColor="text2"/>
          <w:sz w:val="20"/>
          <w:szCs w:val="22"/>
        </w:rPr>
        <w:t>In deze fase wordt</w:t>
      </w:r>
      <w:r w:rsidR="00E57E27">
        <w:rPr>
          <w:color w:val="53565A" w:themeColor="text2"/>
          <w:sz w:val="20"/>
          <w:szCs w:val="22"/>
        </w:rPr>
        <w:t xml:space="preserve"> een intern en (deels) extern</w:t>
      </w:r>
      <w:r>
        <w:rPr>
          <w:color w:val="53565A" w:themeColor="text2"/>
          <w:sz w:val="20"/>
          <w:szCs w:val="22"/>
        </w:rPr>
        <w:t xml:space="preserve"> </w:t>
      </w:r>
      <w:r w:rsidRPr="00DE1C31">
        <w:rPr>
          <w:b/>
          <w:bCs/>
          <w:color w:val="53565A" w:themeColor="text2"/>
          <w:sz w:val="20"/>
          <w:szCs w:val="22"/>
        </w:rPr>
        <w:t>participatie</w:t>
      </w:r>
      <w:r w:rsidR="00E57E27" w:rsidRPr="00DE1C31">
        <w:rPr>
          <w:b/>
          <w:bCs/>
          <w:color w:val="53565A" w:themeColor="text2"/>
          <w:sz w:val="20"/>
          <w:szCs w:val="22"/>
        </w:rPr>
        <w:t>traject</w:t>
      </w:r>
      <w:r w:rsidR="00E57E27">
        <w:rPr>
          <w:color w:val="53565A" w:themeColor="text2"/>
          <w:sz w:val="20"/>
          <w:szCs w:val="22"/>
        </w:rPr>
        <w:t xml:space="preserve"> opgestart met het oog op de </w:t>
      </w:r>
      <w:r w:rsidR="00B948D2">
        <w:rPr>
          <w:color w:val="53565A" w:themeColor="text2"/>
          <w:sz w:val="20"/>
          <w:szCs w:val="22"/>
        </w:rPr>
        <w:t>inzameling van</w:t>
      </w:r>
      <w:r w:rsidR="00D06C0D">
        <w:rPr>
          <w:color w:val="53565A" w:themeColor="text2"/>
          <w:sz w:val="20"/>
          <w:szCs w:val="22"/>
        </w:rPr>
        <w:t xml:space="preserve"> input uit</w:t>
      </w:r>
      <w:r w:rsidR="00B948D2">
        <w:rPr>
          <w:color w:val="53565A" w:themeColor="text2"/>
          <w:sz w:val="20"/>
          <w:szCs w:val="22"/>
        </w:rPr>
        <w:t>:</w:t>
      </w:r>
      <w:r w:rsidR="00E57E27">
        <w:rPr>
          <w:color w:val="53565A" w:themeColor="text2"/>
          <w:sz w:val="20"/>
          <w:szCs w:val="22"/>
        </w:rPr>
        <w:t xml:space="preserve"> </w:t>
      </w:r>
    </w:p>
    <w:p w14:paraId="002DA7F5" w14:textId="47BD8769" w:rsidR="00B948D2" w:rsidRDefault="00BD0648" w:rsidP="00E200A3">
      <w:pPr>
        <w:pStyle w:val="Lijstalinea"/>
        <w:numPr>
          <w:ilvl w:val="0"/>
          <w:numId w:val="25"/>
        </w:numPr>
        <w:autoSpaceDE w:val="0"/>
        <w:autoSpaceDN w:val="0"/>
        <w:adjustRightInd w:val="0"/>
        <w:rPr>
          <w:color w:val="53565A" w:themeColor="text2"/>
          <w:sz w:val="20"/>
          <w:szCs w:val="22"/>
        </w:rPr>
      </w:pPr>
      <w:r>
        <w:rPr>
          <w:color w:val="53565A" w:themeColor="text2"/>
          <w:sz w:val="20"/>
          <w:szCs w:val="22"/>
        </w:rPr>
        <w:t>(</w:t>
      </w:r>
      <w:r w:rsidR="00F75040" w:rsidRPr="00B948D2">
        <w:rPr>
          <w:color w:val="53565A" w:themeColor="text2"/>
          <w:sz w:val="20"/>
          <w:szCs w:val="22"/>
        </w:rPr>
        <w:t>reeds publiek getoetste</w:t>
      </w:r>
      <w:r>
        <w:rPr>
          <w:color w:val="53565A" w:themeColor="text2"/>
          <w:sz w:val="20"/>
          <w:szCs w:val="22"/>
        </w:rPr>
        <w:t>)</w:t>
      </w:r>
      <w:r w:rsidR="00F75040" w:rsidRPr="00B948D2">
        <w:rPr>
          <w:color w:val="53565A" w:themeColor="text2"/>
          <w:sz w:val="20"/>
          <w:szCs w:val="22"/>
        </w:rPr>
        <w:t xml:space="preserve"> visies</w:t>
      </w:r>
      <w:r w:rsidR="00B948D2" w:rsidRPr="00B948D2">
        <w:rPr>
          <w:color w:val="53565A" w:themeColor="text2"/>
          <w:sz w:val="20"/>
          <w:szCs w:val="22"/>
        </w:rPr>
        <w:t xml:space="preserve"> </w:t>
      </w:r>
      <w:r w:rsidR="00F75040" w:rsidRPr="00B948D2">
        <w:rPr>
          <w:color w:val="53565A" w:themeColor="text2"/>
          <w:sz w:val="20"/>
          <w:szCs w:val="22"/>
        </w:rPr>
        <w:t>uit bestaande beleidsplannen (ruimte, klimaat, wonen,…) of uit lopende trajecten</w:t>
      </w:r>
    </w:p>
    <w:p w14:paraId="0611773D" w14:textId="77777777" w:rsidR="00B948D2" w:rsidRDefault="00F75040" w:rsidP="00E200A3">
      <w:pPr>
        <w:pStyle w:val="Lijstalinea"/>
        <w:numPr>
          <w:ilvl w:val="0"/>
          <w:numId w:val="25"/>
        </w:numPr>
        <w:autoSpaceDE w:val="0"/>
        <w:autoSpaceDN w:val="0"/>
        <w:adjustRightInd w:val="0"/>
        <w:rPr>
          <w:color w:val="53565A" w:themeColor="text2"/>
          <w:sz w:val="20"/>
          <w:szCs w:val="22"/>
        </w:rPr>
      </w:pPr>
      <w:r w:rsidRPr="00B948D2">
        <w:rPr>
          <w:color w:val="53565A" w:themeColor="text2"/>
          <w:sz w:val="20"/>
          <w:szCs w:val="22"/>
        </w:rPr>
        <w:t>geplande of waarschijnlijke private ontwikkelingen</w:t>
      </w:r>
      <w:r w:rsidR="00B948D2">
        <w:rPr>
          <w:color w:val="53565A" w:themeColor="text2"/>
          <w:sz w:val="20"/>
          <w:szCs w:val="22"/>
        </w:rPr>
        <w:t xml:space="preserve"> </w:t>
      </w:r>
      <w:r w:rsidRPr="00B948D2">
        <w:rPr>
          <w:color w:val="53565A" w:themeColor="text2"/>
          <w:sz w:val="20"/>
          <w:szCs w:val="22"/>
        </w:rPr>
        <w:t>die in deze visies passen</w:t>
      </w:r>
    </w:p>
    <w:p w14:paraId="50F7AB10" w14:textId="77777777" w:rsidR="00B948D2" w:rsidRDefault="00F75040" w:rsidP="00E200A3">
      <w:pPr>
        <w:pStyle w:val="Lijstalinea"/>
        <w:numPr>
          <w:ilvl w:val="0"/>
          <w:numId w:val="25"/>
        </w:numPr>
        <w:autoSpaceDE w:val="0"/>
        <w:autoSpaceDN w:val="0"/>
        <w:adjustRightInd w:val="0"/>
        <w:rPr>
          <w:color w:val="53565A" w:themeColor="text2"/>
          <w:sz w:val="20"/>
          <w:szCs w:val="22"/>
        </w:rPr>
      </w:pPr>
      <w:r w:rsidRPr="00B948D2">
        <w:rPr>
          <w:color w:val="53565A" w:themeColor="text2"/>
          <w:sz w:val="20"/>
          <w:szCs w:val="22"/>
        </w:rPr>
        <w:t>de visies van de politieke mandatarissen</w:t>
      </w:r>
    </w:p>
    <w:p w14:paraId="66B870A0" w14:textId="0A74F932" w:rsidR="00F75040" w:rsidRPr="00B948D2" w:rsidRDefault="00F75040" w:rsidP="00E200A3">
      <w:pPr>
        <w:pStyle w:val="Lijstalinea"/>
        <w:numPr>
          <w:ilvl w:val="0"/>
          <w:numId w:val="25"/>
        </w:numPr>
        <w:autoSpaceDE w:val="0"/>
        <w:autoSpaceDN w:val="0"/>
        <w:adjustRightInd w:val="0"/>
        <w:rPr>
          <w:color w:val="53565A" w:themeColor="text2"/>
          <w:sz w:val="20"/>
          <w:szCs w:val="22"/>
        </w:rPr>
      </w:pPr>
      <w:r w:rsidRPr="00B948D2">
        <w:rPr>
          <w:color w:val="53565A" w:themeColor="text2"/>
          <w:sz w:val="20"/>
          <w:szCs w:val="22"/>
        </w:rPr>
        <w:t>de visies van betrokken sleutelorganisaties, zoals</w:t>
      </w:r>
      <w:r w:rsidR="000558A7">
        <w:rPr>
          <w:color w:val="53565A" w:themeColor="text2"/>
          <w:sz w:val="20"/>
          <w:szCs w:val="22"/>
        </w:rPr>
        <w:t xml:space="preserve"> bedrijventerreinverenigingen,</w:t>
      </w:r>
      <w:r w:rsidR="00DE1C31">
        <w:rPr>
          <w:color w:val="53565A" w:themeColor="text2"/>
          <w:sz w:val="20"/>
          <w:szCs w:val="22"/>
        </w:rPr>
        <w:t xml:space="preserve"> h</w:t>
      </w:r>
      <w:r w:rsidRPr="00B948D2">
        <w:rPr>
          <w:color w:val="53565A" w:themeColor="text2"/>
          <w:sz w:val="20"/>
          <w:szCs w:val="22"/>
        </w:rPr>
        <w:t>uisvestingsmaatschappijen,</w:t>
      </w:r>
      <w:r w:rsidR="00B948D2">
        <w:rPr>
          <w:color w:val="53565A" w:themeColor="text2"/>
          <w:sz w:val="20"/>
          <w:szCs w:val="22"/>
        </w:rPr>
        <w:t xml:space="preserve"> netbeheerder</w:t>
      </w:r>
      <w:r w:rsidRPr="00B948D2">
        <w:rPr>
          <w:color w:val="53565A" w:themeColor="text2"/>
          <w:sz w:val="20"/>
          <w:szCs w:val="22"/>
        </w:rPr>
        <w:t xml:space="preserve"> Fluvius, energiecoöperaties</w:t>
      </w:r>
      <w:r w:rsidR="00B948D2">
        <w:rPr>
          <w:color w:val="53565A" w:themeColor="text2"/>
          <w:sz w:val="20"/>
          <w:szCs w:val="22"/>
        </w:rPr>
        <w:t xml:space="preserve"> </w:t>
      </w:r>
      <w:r w:rsidRPr="00B948D2">
        <w:rPr>
          <w:color w:val="53565A" w:themeColor="text2"/>
          <w:sz w:val="20"/>
          <w:szCs w:val="22"/>
        </w:rPr>
        <w:t>die actief zijn op het grondgebied</w:t>
      </w:r>
      <w:r w:rsidR="00DE1C31">
        <w:rPr>
          <w:color w:val="53565A" w:themeColor="text2"/>
          <w:sz w:val="20"/>
          <w:szCs w:val="22"/>
        </w:rPr>
        <w:t>, …</w:t>
      </w:r>
      <w:commentRangeEnd w:id="4"/>
      <w:r w:rsidR="00D66658">
        <w:rPr>
          <w:rStyle w:val="Verwijzingopmerking"/>
          <w:color w:val="000000" w:themeColor="text1" w:themeShade="80"/>
          <w:lang w:val="nl-BE" w:eastAsia="nl-NL"/>
        </w:rPr>
        <w:commentReference w:id="4"/>
      </w:r>
    </w:p>
    <w:p w14:paraId="39D1995D" w14:textId="77777777" w:rsidR="00A4314C" w:rsidRDefault="00A4314C" w:rsidP="00C5625C">
      <w:pPr>
        <w:spacing w:line="276" w:lineRule="auto"/>
        <w:rPr>
          <w:color w:val="53565A" w:themeColor="text2"/>
          <w:sz w:val="20"/>
          <w:szCs w:val="22"/>
        </w:rPr>
      </w:pPr>
    </w:p>
    <w:p w14:paraId="406F672D" w14:textId="085F9486" w:rsidR="009F2166" w:rsidRPr="00FD1214" w:rsidRDefault="00A4314C" w:rsidP="00E200A3">
      <w:pPr>
        <w:pStyle w:val="VVSGTitel3"/>
        <w:numPr>
          <w:ilvl w:val="2"/>
          <w:numId w:val="2"/>
        </w:numPr>
        <w:spacing w:line="276" w:lineRule="auto"/>
      </w:pPr>
      <w:r w:rsidRPr="00A4314C">
        <w:t>Warmtezoneringsplan</w:t>
      </w:r>
    </w:p>
    <w:p w14:paraId="546A4140" w14:textId="4CF1BC66" w:rsidR="002A7AE5" w:rsidRDefault="00541FC1" w:rsidP="00BD699D">
      <w:p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warmtezoneringsplan </w:t>
      </w:r>
      <w:r w:rsidR="00722764">
        <w:rPr>
          <w:rFonts w:asciiTheme="minorHAnsi" w:hAnsiTheme="minorHAnsi" w:cstheme="minorHAnsi"/>
          <w:color w:val="53565A" w:themeColor="text2"/>
          <w:sz w:val="20"/>
          <w:lang w:val="nl-BE" w:eastAsia="en-US"/>
        </w:rPr>
        <w:t xml:space="preserve">brengt de 2 voorgaande stappen samen en zet deze uit op kaart. </w:t>
      </w:r>
      <w:r w:rsidR="00FA1BDA" w:rsidRPr="00E668D0">
        <w:rPr>
          <w:rFonts w:asciiTheme="minorHAnsi" w:hAnsiTheme="minorHAnsi" w:cstheme="minorHAnsi"/>
          <w:color w:val="53565A" w:themeColor="text2"/>
          <w:sz w:val="20"/>
          <w:lang w:val="nl-BE" w:eastAsia="en-US"/>
        </w:rPr>
        <w:t xml:space="preserve">Een warmtezoneringsplan </w:t>
      </w:r>
      <w:r w:rsidR="00CC3B52" w:rsidRPr="00E668D0">
        <w:rPr>
          <w:rFonts w:asciiTheme="minorHAnsi" w:hAnsiTheme="minorHAnsi" w:cstheme="minorHAnsi"/>
          <w:color w:val="53565A" w:themeColor="text2"/>
          <w:sz w:val="20"/>
          <w:lang w:val="nl-BE" w:eastAsia="en-US"/>
        </w:rPr>
        <w:t>geeft</w:t>
      </w:r>
      <w:r w:rsidR="00FA1BDA" w:rsidRPr="00E668D0">
        <w:rPr>
          <w:rFonts w:asciiTheme="minorHAnsi" w:hAnsiTheme="minorHAnsi" w:cstheme="minorHAnsi"/>
          <w:color w:val="53565A" w:themeColor="text2"/>
          <w:sz w:val="20"/>
          <w:lang w:val="nl-BE" w:eastAsia="en-US"/>
        </w:rPr>
        <w:t xml:space="preserve"> voor</w:t>
      </w:r>
      <w:r w:rsidR="00CC3B52" w:rsidRPr="00E668D0">
        <w:rPr>
          <w:rFonts w:asciiTheme="minorHAnsi" w:hAnsiTheme="minorHAnsi" w:cstheme="minorHAnsi"/>
          <w:color w:val="53565A" w:themeColor="text2"/>
          <w:sz w:val="20"/>
          <w:lang w:val="nl-BE" w:eastAsia="en-US"/>
        </w:rPr>
        <w:t xml:space="preserve"> </w:t>
      </w:r>
      <w:r w:rsidR="00FA1BDA" w:rsidRPr="00E668D0">
        <w:rPr>
          <w:rFonts w:asciiTheme="minorHAnsi" w:hAnsiTheme="minorHAnsi" w:cstheme="minorHAnsi"/>
          <w:color w:val="53565A" w:themeColor="text2"/>
          <w:sz w:val="20"/>
          <w:lang w:val="nl-BE" w:eastAsia="en-US"/>
        </w:rPr>
        <w:t xml:space="preserve">elke plaats op </w:t>
      </w:r>
      <w:r w:rsidR="00CC3B52" w:rsidRPr="00E668D0">
        <w:rPr>
          <w:rFonts w:asciiTheme="minorHAnsi" w:hAnsiTheme="minorHAnsi" w:cstheme="minorHAnsi"/>
          <w:color w:val="53565A" w:themeColor="text2"/>
          <w:sz w:val="20"/>
          <w:lang w:val="nl-BE" w:eastAsia="en-US"/>
        </w:rPr>
        <w:t>het gemeentelijk/stedelijk</w:t>
      </w:r>
      <w:r w:rsidR="00FA1BDA" w:rsidRPr="00E668D0">
        <w:rPr>
          <w:rFonts w:asciiTheme="minorHAnsi" w:hAnsiTheme="minorHAnsi" w:cstheme="minorHAnsi"/>
          <w:color w:val="53565A" w:themeColor="text2"/>
          <w:sz w:val="20"/>
          <w:lang w:val="nl-BE" w:eastAsia="en-US"/>
        </w:rPr>
        <w:t xml:space="preserve"> grondgebied het meest duurzame</w:t>
      </w:r>
      <w:r w:rsidR="00CC3B52" w:rsidRPr="00E668D0">
        <w:rPr>
          <w:rFonts w:asciiTheme="minorHAnsi" w:hAnsiTheme="minorHAnsi" w:cstheme="minorHAnsi"/>
          <w:color w:val="53565A" w:themeColor="text2"/>
          <w:sz w:val="20"/>
          <w:lang w:val="nl-BE" w:eastAsia="en-US"/>
        </w:rPr>
        <w:t xml:space="preserve"> </w:t>
      </w:r>
      <w:r w:rsidR="00FA1BDA" w:rsidRPr="00E668D0">
        <w:rPr>
          <w:rFonts w:asciiTheme="minorHAnsi" w:hAnsiTheme="minorHAnsi" w:cstheme="minorHAnsi"/>
          <w:color w:val="53565A" w:themeColor="text2"/>
          <w:sz w:val="20"/>
          <w:lang w:val="nl-BE" w:eastAsia="en-US"/>
        </w:rPr>
        <w:t>en geschikte energieconcept weer</w:t>
      </w:r>
      <w:r w:rsidR="008F6C4C">
        <w:rPr>
          <w:rFonts w:asciiTheme="minorHAnsi" w:hAnsiTheme="minorHAnsi" w:cstheme="minorHAnsi"/>
          <w:color w:val="53565A" w:themeColor="text2"/>
          <w:sz w:val="20"/>
          <w:lang w:val="nl-BE" w:eastAsia="en-US"/>
        </w:rPr>
        <w:t>, evenals een strategie om</w:t>
      </w:r>
      <w:r w:rsidR="000456D8">
        <w:rPr>
          <w:rFonts w:asciiTheme="minorHAnsi" w:hAnsiTheme="minorHAnsi" w:cstheme="minorHAnsi"/>
          <w:color w:val="53565A" w:themeColor="text2"/>
          <w:sz w:val="20"/>
          <w:lang w:val="nl-BE" w:eastAsia="en-US"/>
        </w:rPr>
        <w:t xml:space="preserve"> daartoe te komen</w:t>
      </w:r>
      <w:r w:rsidR="00FA1BDA" w:rsidRPr="00E668D0">
        <w:rPr>
          <w:rFonts w:asciiTheme="minorHAnsi" w:hAnsiTheme="minorHAnsi" w:cstheme="minorHAnsi"/>
          <w:color w:val="53565A" w:themeColor="text2"/>
          <w:sz w:val="20"/>
          <w:lang w:val="nl-BE" w:eastAsia="en-US"/>
        </w:rPr>
        <w:t xml:space="preserve">. </w:t>
      </w:r>
      <w:r w:rsidR="0084254D">
        <w:rPr>
          <w:rFonts w:asciiTheme="minorHAnsi" w:hAnsiTheme="minorHAnsi" w:cstheme="minorHAnsi"/>
          <w:color w:val="53565A" w:themeColor="text2"/>
          <w:sz w:val="20"/>
          <w:lang w:val="nl-BE" w:eastAsia="en-US"/>
        </w:rPr>
        <w:t>Dit wordt visueel voorgesteld d</w:t>
      </w:r>
      <w:r w:rsidR="00BD699D">
        <w:rPr>
          <w:rFonts w:asciiTheme="minorHAnsi" w:hAnsiTheme="minorHAnsi" w:cstheme="minorHAnsi"/>
          <w:color w:val="53565A" w:themeColor="text2"/>
          <w:sz w:val="20"/>
          <w:lang w:val="nl-BE" w:eastAsia="en-US"/>
        </w:rPr>
        <w:t xml:space="preserve">oor </w:t>
      </w:r>
      <w:r w:rsidR="007B418A">
        <w:rPr>
          <w:rFonts w:asciiTheme="minorHAnsi" w:hAnsiTheme="minorHAnsi" w:cstheme="minorHAnsi"/>
          <w:color w:val="53565A" w:themeColor="text2"/>
          <w:sz w:val="20"/>
          <w:lang w:val="nl-BE" w:eastAsia="en-US"/>
        </w:rPr>
        <w:t>he</w:t>
      </w:r>
      <w:r w:rsidR="00CC3B52" w:rsidRPr="007B418A">
        <w:rPr>
          <w:rFonts w:asciiTheme="minorHAnsi" w:hAnsiTheme="minorHAnsi" w:cstheme="minorHAnsi"/>
          <w:color w:val="53565A" w:themeColor="text2"/>
          <w:sz w:val="20"/>
          <w:lang w:val="nl-BE" w:eastAsia="en-US"/>
        </w:rPr>
        <w:t>t</w:t>
      </w:r>
      <w:r w:rsidR="00FA1BDA" w:rsidRPr="007B418A">
        <w:rPr>
          <w:rFonts w:asciiTheme="minorHAnsi" w:hAnsiTheme="minorHAnsi" w:cstheme="minorHAnsi"/>
          <w:color w:val="53565A" w:themeColor="text2"/>
          <w:sz w:val="20"/>
          <w:lang w:val="nl-BE" w:eastAsia="en-US"/>
        </w:rPr>
        <w:t xml:space="preserve"> grondgebied</w:t>
      </w:r>
      <w:r w:rsidR="00A23DD8" w:rsidRPr="007B418A">
        <w:rPr>
          <w:rFonts w:asciiTheme="minorHAnsi" w:hAnsiTheme="minorHAnsi" w:cstheme="minorHAnsi"/>
          <w:color w:val="53565A" w:themeColor="text2"/>
          <w:sz w:val="20"/>
          <w:lang w:val="nl-BE" w:eastAsia="en-US"/>
        </w:rPr>
        <w:t xml:space="preserve"> </w:t>
      </w:r>
      <w:r w:rsidR="00377335" w:rsidRPr="007B418A">
        <w:rPr>
          <w:rFonts w:asciiTheme="minorHAnsi" w:hAnsiTheme="minorHAnsi" w:cstheme="minorHAnsi"/>
          <w:color w:val="53565A" w:themeColor="text2"/>
          <w:sz w:val="20"/>
          <w:lang w:val="nl-BE" w:eastAsia="en-US"/>
        </w:rPr>
        <w:t xml:space="preserve">van de stad/gemeente </w:t>
      </w:r>
      <w:r w:rsidR="00A23DD8" w:rsidRPr="007B418A">
        <w:rPr>
          <w:rFonts w:asciiTheme="minorHAnsi" w:hAnsiTheme="minorHAnsi" w:cstheme="minorHAnsi"/>
          <w:color w:val="53565A" w:themeColor="text2"/>
          <w:sz w:val="20"/>
          <w:lang w:val="nl-BE" w:eastAsia="en-US"/>
        </w:rPr>
        <w:t>op</w:t>
      </w:r>
      <w:r w:rsidR="00BD699D">
        <w:rPr>
          <w:rFonts w:asciiTheme="minorHAnsi" w:hAnsiTheme="minorHAnsi" w:cstheme="minorHAnsi"/>
          <w:color w:val="53565A" w:themeColor="text2"/>
          <w:sz w:val="20"/>
          <w:lang w:val="nl-BE" w:eastAsia="en-US"/>
        </w:rPr>
        <w:t xml:space="preserve"> te delen</w:t>
      </w:r>
      <w:r w:rsidR="00FA1BDA" w:rsidRPr="007B418A">
        <w:rPr>
          <w:rFonts w:asciiTheme="minorHAnsi" w:hAnsiTheme="minorHAnsi" w:cstheme="minorHAnsi"/>
          <w:color w:val="53565A" w:themeColor="text2"/>
          <w:sz w:val="20"/>
          <w:lang w:val="nl-BE" w:eastAsia="en-US"/>
        </w:rPr>
        <w:t xml:space="preserve"> in</w:t>
      </w:r>
      <w:r w:rsidR="00377335" w:rsidRPr="007B418A">
        <w:rPr>
          <w:rFonts w:asciiTheme="minorHAnsi" w:hAnsiTheme="minorHAnsi" w:cstheme="minorHAnsi"/>
          <w:color w:val="53565A" w:themeColor="text2"/>
          <w:sz w:val="20"/>
          <w:lang w:val="nl-BE" w:eastAsia="en-US"/>
        </w:rPr>
        <w:t xml:space="preserve"> ingekleurde </w:t>
      </w:r>
      <w:r w:rsidR="00FA1BDA" w:rsidRPr="007B418A">
        <w:rPr>
          <w:rFonts w:asciiTheme="minorHAnsi" w:hAnsiTheme="minorHAnsi" w:cstheme="minorHAnsi"/>
          <w:color w:val="53565A" w:themeColor="text2"/>
          <w:sz w:val="20"/>
          <w:lang w:val="nl-BE" w:eastAsia="en-US"/>
        </w:rPr>
        <w:t xml:space="preserve">zones </w:t>
      </w:r>
      <w:r w:rsidR="00BE677E" w:rsidRPr="007B418A">
        <w:rPr>
          <w:rFonts w:asciiTheme="minorHAnsi" w:hAnsiTheme="minorHAnsi" w:cstheme="minorHAnsi"/>
          <w:color w:val="53565A" w:themeColor="text2"/>
          <w:sz w:val="20"/>
          <w:lang w:val="nl-BE" w:eastAsia="en-US"/>
        </w:rPr>
        <w:t>op kaart</w:t>
      </w:r>
      <w:r w:rsidR="00BD699D">
        <w:rPr>
          <w:rFonts w:asciiTheme="minorHAnsi" w:hAnsiTheme="minorHAnsi" w:cstheme="minorHAnsi"/>
          <w:color w:val="53565A" w:themeColor="text2"/>
          <w:sz w:val="20"/>
          <w:lang w:val="nl-BE" w:eastAsia="en-US"/>
        </w:rPr>
        <w:t>.</w:t>
      </w:r>
    </w:p>
    <w:p w14:paraId="58B602D4" w14:textId="77777777" w:rsidR="00BD699D" w:rsidRPr="00BD699D" w:rsidRDefault="00BD699D" w:rsidP="00BD699D">
      <w:pPr>
        <w:autoSpaceDE w:val="0"/>
        <w:autoSpaceDN w:val="0"/>
        <w:adjustRightInd w:val="0"/>
        <w:ind w:left="360"/>
        <w:rPr>
          <w:rFonts w:asciiTheme="minorHAnsi" w:hAnsiTheme="minorHAnsi" w:cstheme="minorHAnsi"/>
          <w:color w:val="53565A" w:themeColor="text2"/>
          <w:sz w:val="20"/>
          <w:lang w:val="nl-BE" w:eastAsia="en-US"/>
        </w:rPr>
      </w:pPr>
    </w:p>
    <w:p w14:paraId="19A968C0" w14:textId="2B7C95A7" w:rsidR="00A300D3" w:rsidRPr="00962645" w:rsidRDefault="00A23DD8" w:rsidP="00A300D3">
      <w:pPr>
        <w:rPr>
          <w:rFonts w:asciiTheme="minorHAnsi" w:hAnsiTheme="minorHAnsi" w:cstheme="minorHAnsi"/>
          <w:color w:val="53565A" w:themeColor="text2"/>
          <w:sz w:val="20"/>
          <w:lang w:val="nl-BE" w:eastAsia="en-US"/>
        </w:rPr>
      </w:pPr>
      <w:r w:rsidRPr="00A67D0D">
        <w:rPr>
          <w:rFonts w:asciiTheme="minorHAnsi" w:hAnsiTheme="minorHAnsi" w:cstheme="minorHAnsi"/>
          <w:color w:val="53565A" w:themeColor="text2"/>
          <w:sz w:val="20"/>
          <w:lang w:val="nl-BE" w:eastAsia="en-US"/>
        </w:rPr>
        <w:t>V</w:t>
      </w:r>
      <w:r w:rsidR="00FA1BDA" w:rsidRPr="00A67D0D">
        <w:rPr>
          <w:rFonts w:asciiTheme="minorHAnsi" w:hAnsiTheme="minorHAnsi" w:cstheme="minorHAnsi"/>
          <w:color w:val="53565A" w:themeColor="text2"/>
          <w:sz w:val="20"/>
          <w:lang w:val="nl-BE" w:eastAsia="en-US"/>
        </w:rPr>
        <w:t>oor</w:t>
      </w:r>
      <w:r w:rsidR="00A67D0D" w:rsidRPr="00A67D0D">
        <w:rPr>
          <w:rFonts w:asciiTheme="minorHAnsi" w:hAnsiTheme="minorHAnsi" w:cstheme="minorHAnsi"/>
          <w:color w:val="53565A" w:themeColor="text2"/>
          <w:sz w:val="20"/>
          <w:lang w:val="nl-BE" w:eastAsia="en-US"/>
        </w:rPr>
        <w:t xml:space="preserve"> </w:t>
      </w:r>
      <w:r w:rsidR="00FA1BDA" w:rsidRPr="00A67D0D">
        <w:rPr>
          <w:rFonts w:asciiTheme="minorHAnsi" w:hAnsiTheme="minorHAnsi" w:cstheme="minorHAnsi"/>
          <w:color w:val="53565A" w:themeColor="text2"/>
          <w:sz w:val="20"/>
          <w:lang w:val="nl-BE" w:eastAsia="en-US"/>
        </w:rPr>
        <w:t xml:space="preserve">elke </w:t>
      </w:r>
      <w:r w:rsidR="00BE677E">
        <w:rPr>
          <w:rFonts w:asciiTheme="minorHAnsi" w:hAnsiTheme="minorHAnsi" w:cstheme="minorHAnsi"/>
          <w:color w:val="53565A" w:themeColor="text2"/>
          <w:sz w:val="20"/>
          <w:lang w:val="nl-BE" w:eastAsia="en-US"/>
        </w:rPr>
        <w:t>zone</w:t>
      </w:r>
      <w:r w:rsidR="0084712D">
        <w:rPr>
          <w:rFonts w:asciiTheme="minorHAnsi" w:hAnsiTheme="minorHAnsi" w:cstheme="minorHAnsi"/>
          <w:color w:val="53565A" w:themeColor="text2"/>
          <w:sz w:val="20"/>
          <w:lang w:val="nl-BE" w:eastAsia="en-US"/>
        </w:rPr>
        <w:t xml:space="preserve"> en cluster</w:t>
      </w:r>
      <w:r w:rsidR="00FA1BDA" w:rsidRPr="00A67D0D">
        <w:rPr>
          <w:rFonts w:asciiTheme="minorHAnsi" w:hAnsiTheme="minorHAnsi" w:cstheme="minorHAnsi"/>
          <w:color w:val="53565A" w:themeColor="text2"/>
          <w:sz w:val="20"/>
          <w:lang w:val="nl-BE" w:eastAsia="en-US"/>
        </w:rPr>
        <w:t xml:space="preserve"> </w:t>
      </w:r>
      <w:r w:rsidRPr="00A67D0D">
        <w:rPr>
          <w:rFonts w:asciiTheme="minorHAnsi" w:hAnsiTheme="minorHAnsi" w:cstheme="minorHAnsi"/>
          <w:color w:val="53565A" w:themeColor="text2"/>
          <w:sz w:val="20"/>
          <w:lang w:val="nl-BE" w:eastAsia="en-US"/>
        </w:rPr>
        <w:t xml:space="preserve">worden </w:t>
      </w:r>
      <w:r w:rsidR="00FA1BDA" w:rsidRPr="00A67D0D">
        <w:rPr>
          <w:rFonts w:asciiTheme="minorHAnsi" w:hAnsiTheme="minorHAnsi" w:cstheme="minorHAnsi"/>
          <w:color w:val="53565A" w:themeColor="text2"/>
          <w:sz w:val="20"/>
          <w:lang w:val="nl-BE" w:eastAsia="en-US"/>
        </w:rPr>
        <w:t>keuzes of voorkeuren meege</w:t>
      </w:r>
      <w:r w:rsidRPr="00A67D0D">
        <w:rPr>
          <w:rFonts w:asciiTheme="minorHAnsi" w:hAnsiTheme="minorHAnsi" w:cstheme="minorHAnsi"/>
          <w:color w:val="53565A" w:themeColor="text2"/>
          <w:sz w:val="20"/>
          <w:lang w:val="nl-BE" w:eastAsia="en-US"/>
        </w:rPr>
        <w:t>ge</w:t>
      </w:r>
      <w:r w:rsidR="00FA1BDA" w:rsidRPr="00A67D0D">
        <w:rPr>
          <w:rFonts w:asciiTheme="minorHAnsi" w:hAnsiTheme="minorHAnsi" w:cstheme="minorHAnsi"/>
          <w:color w:val="53565A" w:themeColor="text2"/>
          <w:sz w:val="20"/>
          <w:lang w:val="nl-BE" w:eastAsia="en-US"/>
        </w:rPr>
        <w:t xml:space="preserve">ven </w:t>
      </w:r>
      <w:r w:rsidRPr="00A67D0D">
        <w:rPr>
          <w:rFonts w:asciiTheme="minorHAnsi" w:hAnsiTheme="minorHAnsi" w:cstheme="minorHAnsi"/>
          <w:color w:val="53565A" w:themeColor="text2"/>
          <w:sz w:val="20"/>
          <w:lang w:val="nl-BE" w:eastAsia="en-US"/>
        </w:rPr>
        <w:t xml:space="preserve">inzake </w:t>
      </w:r>
      <w:r w:rsidR="00FA1BDA" w:rsidRPr="00A67D0D">
        <w:rPr>
          <w:rFonts w:asciiTheme="minorHAnsi" w:hAnsiTheme="minorHAnsi" w:cstheme="minorHAnsi"/>
          <w:color w:val="53565A" w:themeColor="text2"/>
          <w:sz w:val="20"/>
          <w:lang w:val="nl-BE" w:eastAsia="en-US"/>
        </w:rPr>
        <w:t xml:space="preserve">collectieve of individuele verwarmingsoplossingen. </w:t>
      </w:r>
      <w:r w:rsidR="00A93495">
        <w:rPr>
          <w:rFonts w:asciiTheme="minorHAnsi" w:hAnsiTheme="minorHAnsi" w:cstheme="minorHAnsi"/>
          <w:color w:val="53565A" w:themeColor="text2"/>
          <w:sz w:val="20"/>
          <w:lang w:val="nl-BE" w:eastAsia="en-US"/>
        </w:rPr>
        <w:t>Ter ondersteuning van de transparantie in het beleid illustreert h</w:t>
      </w:r>
      <w:r w:rsidR="00962645">
        <w:rPr>
          <w:rFonts w:asciiTheme="minorHAnsi" w:hAnsiTheme="minorHAnsi" w:cstheme="minorHAnsi"/>
          <w:color w:val="53565A" w:themeColor="text2"/>
          <w:sz w:val="20"/>
          <w:lang w:val="nl-BE" w:eastAsia="en-US"/>
        </w:rPr>
        <w:t>et</w:t>
      </w:r>
      <w:r w:rsidR="00A300D3" w:rsidRPr="00962645">
        <w:rPr>
          <w:rFonts w:asciiTheme="minorHAnsi" w:hAnsiTheme="minorHAnsi" w:cstheme="minorHAnsi"/>
          <w:color w:val="53565A" w:themeColor="text2"/>
          <w:sz w:val="20"/>
          <w:lang w:val="nl-BE" w:eastAsia="en-US"/>
        </w:rPr>
        <w:t xml:space="preserve"> warmtezoneringsplan op </w:t>
      </w:r>
      <w:r w:rsidR="00A93495">
        <w:rPr>
          <w:rFonts w:asciiTheme="minorHAnsi" w:hAnsiTheme="minorHAnsi" w:cstheme="minorHAnsi"/>
          <w:color w:val="53565A" w:themeColor="text2"/>
          <w:sz w:val="20"/>
          <w:lang w:val="nl-BE" w:eastAsia="en-US"/>
        </w:rPr>
        <w:t xml:space="preserve">een </w:t>
      </w:r>
      <w:r w:rsidR="00A300D3" w:rsidRPr="00962645">
        <w:rPr>
          <w:rFonts w:asciiTheme="minorHAnsi" w:hAnsiTheme="minorHAnsi" w:cstheme="minorHAnsi"/>
          <w:color w:val="53565A" w:themeColor="text2"/>
          <w:sz w:val="20"/>
          <w:lang w:val="nl-BE" w:eastAsia="en-US"/>
        </w:rPr>
        <w:t xml:space="preserve">transparante manier de kosten &amp; baten van zowel </w:t>
      </w:r>
      <w:r w:rsidR="00707291">
        <w:rPr>
          <w:rFonts w:asciiTheme="minorHAnsi" w:hAnsiTheme="minorHAnsi" w:cstheme="minorHAnsi"/>
          <w:color w:val="53565A" w:themeColor="text2"/>
          <w:sz w:val="20"/>
          <w:lang w:val="nl-BE" w:eastAsia="en-US"/>
        </w:rPr>
        <w:t xml:space="preserve">de </w:t>
      </w:r>
      <w:r w:rsidR="00A300D3" w:rsidRPr="00962645">
        <w:rPr>
          <w:rFonts w:asciiTheme="minorHAnsi" w:hAnsiTheme="minorHAnsi" w:cstheme="minorHAnsi"/>
          <w:color w:val="53565A" w:themeColor="text2"/>
          <w:sz w:val="20"/>
          <w:lang w:val="nl-BE" w:eastAsia="en-US"/>
        </w:rPr>
        <w:t>collectieve als</w:t>
      </w:r>
      <w:r w:rsidR="00707291">
        <w:rPr>
          <w:rFonts w:asciiTheme="minorHAnsi" w:hAnsiTheme="minorHAnsi" w:cstheme="minorHAnsi"/>
          <w:color w:val="53565A" w:themeColor="text2"/>
          <w:sz w:val="20"/>
          <w:lang w:val="nl-BE" w:eastAsia="en-US"/>
        </w:rPr>
        <w:t xml:space="preserve"> de</w:t>
      </w:r>
      <w:r w:rsidR="00A300D3" w:rsidRPr="00962645">
        <w:rPr>
          <w:rFonts w:asciiTheme="minorHAnsi" w:hAnsiTheme="minorHAnsi" w:cstheme="minorHAnsi"/>
          <w:color w:val="53565A" w:themeColor="text2"/>
          <w:sz w:val="20"/>
          <w:lang w:val="nl-BE" w:eastAsia="en-US"/>
        </w:rPr>
        <w:t xml:space="preserve"> individuele opties.</w:t>
      </w:r>
      <w:r w:rsidR="00AD0C81">
        <w:rPr>
          <w:rFonts w:asciiTheme="minorHAnsi" w:hAnsiTheme="minorHAnsi" w:cstheme="minorHAnsi"/>
          <w:color w:val="53565A" w:themeColor="text2"/>
          <w:sz w:val="20"/>
          <w:lang w:val="nl-BE" w:eastAsia="en-US"/>
        </w:rPr>
        <w:t xml:space="preserve"> De opdrachtnemer </w:t>
      </w:r>
      <w:r w:rsidR="00E01572">
        <w:rPr>
          <w:rFonts w:asciiTheme="minorHAnsi" w:hAnsiTheme="minorHAnsi" w:cstheme="minorHAnsi"/>
          <w:color w:val="53565A" w:themeColor="text2"/>
          <w:sz w:val="20"/>
          <w:lang w:val="nl-BE" w:eastAsia="en-US"/>
        </w:rPr>
        <w:t xml:space="preserve">zorgt voor een duidelijke uiteenzetting van </w:t>
      </w:r>
      <w:r w:rsidR="00E85076">
        <w:rPr>
          <w:rFonts w:asciiTheme="minorHAnsi" w:hAnsiTheme="minorHAnsi" w:cstheme="minorHAnsi"/>
          <w:color w:val="53565A" w:themeColor="text2"/>
          <w:sz w:val="20"/>
          <w:lang w:val="nl-BE" w:eastAsia="en-US"/>
        </w:rPr>
        <w:t>de</w:t>
      </w:r>
      <w:r w:rsidR="00E01572">
        <w:rPr>
          <w:rFonts w:asciiTheme="minorHAnsi" w:hAnsiTheme="minorHAnsi" w:cstheme="minorHAnsi"/>
          <w:color w:val="53565A" w:themeColor="text2"/>
          <w:sz w:val="20"/>
          <w:lang w:val="nl-BE" w:eastAsia="en-US"/>
        </w:rPr>
        <w:t xml:space="preserve"> procesmatige </w:t>
      </w:r>
      <w:r w:rsidR="00E85076">
        <w:rPr>
          <w:rFonts w:asciiTheme="minorHAnsi" w:hAnsiTheme="minorHAnsi" w:cstheme="minorHAnsi"/>
          <w:color w:val="53565A" w:themeColor="text2"/>
          <w:sz w:val="20"/>
          <w:lang w:val="nl-BE" w:eastAsia="en-US"/>
        </w:rPr>
        <w:t>aanpak</w:t>
      </w:r>
      <w:r w:rsidR="00857E15">
        <w:rPr>
          <w:rFonts w:asciiTheme="minorHAnsi" w:hAnsiTheme="minorHAnsi" w:cstheme="minorHAnsi"/>
          <w:color w:val="53565A" w:themeColor="text2"/>
          <w:sz w:val="20"/>
          <w:lang w:val="nl-BE" w:eastAsia="en-US"/>
        </w:rPr>
        <w:t xml:space="preserve"> en tussentijdse terugkoppel- en beslissingsmomenten</w:t>
      </w:r>
      <w:r w:rsidR="00E01572">
        <w:rPr>
          <w:rFonts w:asciiTheme="minorHAnsi" w:hAnsiTheme="minorHAnsi" w:cstheme="minorHAnsi"/>
          <w:color w:val="53565A" w:themeColor="text2"/>
          <w:sz w:val="20"/>
          <w:lang w:val="nl-BE" w:eastAsia="en-US"/>
        </w:rPr>
        <w:t xml:space="preserve"> in deze oefening.</w:t>
      </w:r>
    </w:p>
    <w:p w14:paraId="6CB29274" w14:textId="132443ED" w:rsidR="00A300D3" w:rsidRDefault="00A300D3" w:rsidP="00FA1BDA">
      <w:pPr>
        <w:autoSpaceDE w:val="0"/>
        <w:autoSpaceDN w:val="0"/>
        <w:adjustRightInd w:val="0"/>
        <w:rPr>
          <w:rFonts w:asciiTheme="minorHAnsi" w:hAnsiTheme="minorHAnsi" w:cstheme="minorHAnsi"/>
          <w:color w:val="53565A" w:themeColor="text2"/>
          <w:sz w:val="20"/>
          <w:lang w:val="nl-BE" w:eastAsia="en-US"/>
        </w:rPr>
      </w:pPr>
    </w:p>
    <w:p w14:paraId="0CA6963D" w14:textId="13C5F013" w:rsidR="00E668D0" w:rsidRPr="0084712D" w:rsidRDefault="00A23DD8" w:rsidP="00FA1BDA">
      <w:pPr>
        <w:autoSpaceDE w:val="0"/>
        <w:autoSpaceDN w:val="0"/>
        <w:adjustRightInd w:val="0"/>
        <w:rPr>
          <w:rFonts w:asciiTheme="minorHAnsi" w:hAnsiTheme="minorHAnsi" w:cstheme="minorHAnsi"/>
          <w:color w:val="53565A" w:themeColor="text2"/>
          <w:sz w:val="20"/>
          <w:lang w:val="nl-BE" w:eastAsia="en-US"/>
        </w:rPr>
      </w:pPr>
      <w:r w:rsidRPr="00A67D0D">
        <w:rPr>
          <w:rFonts w:asciiTheme="minorHAnsi" w:hAnsiTheme="minorHAnsi" w:cstheme="minorHAnsi"/>
          <w:color w:val="53565A" w:themeColor="text2"/>
          <w:sz w:val="20"/>
          <w:lang w:val="nl-BE" w:eastAsia="en-US"/>
        </w:rPr>
        <w:t>Er wordt</w:t>
      </w:r>
      <w:r w:rsidR="00FA1BDA" w:rsidRPr="00A67D0D">
        <w:rPr>
          <w:rFonts w:asciiTheme="minorHAnsi" w:hAnsiTheme="minorHAnsi" w:cstheme="minorHAnsi"/>
          <w:color w:val="53565A" w:themeColor="text2"/>
          <w:sz w:val="20"/>
          <w:lang w:val="nl-BE" w:eastAsia="en-US"/>
        </w:rPr>
        <w:t xml:space="preserve"> eveneens </w:t>
      </w:r>
      <w:r w:rsidRPr="00A67D0D">
        <w:rPr>
          <w:rFonts w:asciiTheme="minorHAnsi" w:hAnsiTheme="minorHAnsi" w:cstheme="minorHAnsi"/>
          <w:color w:val="53565A" w:themeColor="text2"/>
          <w:sz w:val="20"/>
          <w:lang w:val="nl-BE" w:eastAsia="en-US"/>
        </w:rPr>
        <w:t>een</w:t>
      </w:r>
      <w:r w:rsidR="00FA1BDA" w:rsidRPr="00A67D0D">
        <w:rPr>
          <w:rFonts w:asciiTheme="minorHAnsi" w:hAnsiTheme="minorHAnsi" w:cstheme="minorHAnsi"/>
          <w:color w:val="53565A" w:themeColor="text2"/>
          <w:sz w:val="20"/>
          <w:lang w:val="nl-BE" w:eastAsia="en-US"/>
        </w:rPr>
        <w:t xml:space="preserve"> richting aangeven inzake technologieën</w:t>
      </w:r>
      <w:r w:rsidR="0084712D">
        <w:rPr>
          <w:rFonts w:asciiTheme="minorHAnsi" w:hAnsiTheme="minorHAnsi" w:cstheme="minorHAnsi"/>
          <w:color w:val="53565A" w:themeColor="text2"/>
          <w:sz w:val="20"/>
          <w:lang w:val="nl-BE" w:eastAsia="en-US"/>
        </w:rPr>
        <w:t xml:space="preserve"> </w:t>
      </w:r>
      <w:r w:rsidR="00FA1BDA" w:rsidRPr="00E668D0">
        <w:rPr>
          <w:rFonts w:asciiTheme="minorHAnsi" w:hAnsiTheme="minorHAnsi" w:cstheme="minorHAnsi"/>
          <w:color w:val="53565A" w:themeColor="text2"/>
          <w:sz w:val="20"/>
          <w:lang w:val="nl-BE" w:eastAsia="en-US"/>
        </w:rPr>
        <w:t xml:space="preserve">en energiedragers </w:t>
      </w:r>
      <w:r w:rsidR="00BF66A0" w:rsidRPr="00E668D0">
        <w:rPr>
          <w:rFonts w:asciiTheme="minorHAnsi" w:hAnsiTheme="minorHAnsi" w:cstheme="minorHAnsi"/>
          <w:color w:val="53565A" w:themeColor="text2"/>
          <w:sz w:val="20"/>
          <w:lang w:val="nl-BE" w:eastAsia="en-US"/>
        </w:rPr>
        <w:t xml:space="preserve">en </w:t>
      </w:r>
      <w:r w:rsidR="00FA1BDA" w:rsidRPr="00E668D0">
        <w:rPr>
          <w:rFonts w:asciiTheme="minorHAnsi" w:hAnsiTheme="minorHAnsi" w:cstheme="minorHAnsi"/>
          <w:color w:val="53565A" w:themeColor="text2"/>
          <w:sz w:val="20"/>
          <w:lang w:val="nl-BE" w:eastAsia="en-US"/>
        </w:rPr>
        <w:t>aanvullende maatregelen</w:t>
      </w:r>
      <w:r w:rsidR="00BF66A0" w:rsidRPr="00E668D0">
        <w:rPr>
          <w:rFonts w:asciiTheme="minorHAnsi" w:hAnsiTheme="minorHAnsi" w:cstheme="minorHAnsi"/>
          <w:color w:val="53565A" w:themeColor="text2"/>
          <w:sz w:val="20"/>
          <w:lang w:val="nl-BE" w:eastAsia="en-US"/>
        </w:rPr>
        <w:t xml:space="preserve"> </w:t>
      </w:r>
      <w:r w:rsidR="00FA1BDA" w:rsidRPr="00E668D0">
        <w:rPr>
          <w:rFonts w:asciiTheme="minorHAnsi" w:hAnsiTheme="minorHAnsi" w:cstheme="minorHAnsi"/>
          <w:color w:val="53565A" w:themeColor="text2"/>
          <w:sz w:val="20"/>
          <w:lang w:val="nl-BE" w:eastAsia="en-US"/>
        </w:rPr>
        <w:t xml:space="preserve">om de gebouwschil </w:t>
      </w:r>
      <w:r w:rsidR="00BF66A0" w:rsidRPr="00E668D0">
        <w:rPr>
          <w:rFonts w:asciiTheme="minorHAnsi" w:hAnsiTheme="minorHAnsi" w:cstheme="minorHAnsi"/>
          <w:color w:val="53565A" w:themeColor="text2"/>
          <w:sz w:val="20"/>
          <w:lang w:val="nl-BE" w:eastAsia="en-US"/>
        </w:rPr>
        <w:t xml:space="preserve">van gebouwen </w:t>
      </w:r>
      <w:r w:rsidR="00FA1BDA" w:rsidRPr="00E668D0">
        <w:rPr>
          <w:rFonts w:asciiTheme="minorHAnsi" w:hAnsiTheme="minorHAnsi" w:cstheme="minorHAnsi"/>
          <w:color w:val="53565A" w:themeColor="text2"/>
          <w:sz w:val="20"/>
          <w:lang w:val="nl-BE" w:eastAsia="en-US"/>
        </w:rPr>
        <w:t>energiezuinig</w:t>
      </w:r>
      <w:r w:rsidR="00BF66A0" w:rsidRPr="00E668D0">
        <w:rPr>
          <w:rFonts w:asciiTheme="minorHAnsi" w:hAnsiTheme="minorHAnsi" w:cstheme="minorHAnsi"/>
          <w:color w:val="53565A" w:themeColor="text2"/>
          <w:sz w:val="20"/>
          <w:lang w:val="nl-BE" w:eastAsia="en-US"/>
        </w:rPr>
        <w:t xml:space="preserve"> </w:t>
      </w:r>
      <w:r w:rsidR="00FA1BDA" w:rsidRPr="00E668D0">
        <w:rPr>
          <w:rFonts w:asciiTheme="minorHAnsi" w:hAnsiTheme="minorHAnsi" w:cstheme="minorHAnsi"/>
          <w:color w:val="53565A" w:themeColor="text2"/>
          <w:sz w:val="20"/>
          <w:lang w:val="nl-BE" w:eastAsia="en-US"/>
        </w:rPr>
        <w:t xml:space="preserve">te maken. </w:t>
      </w:r>
      <w:r w:rsidR="00F17B6A">
        <w:rPr>
          <w:rFonts w:asciiTheme="minorHAnsi" w:hAnsiTheme="minorHAnsi" w:cstheme="minorHAnsi"/>
          <w:color w:val="53565A" w:themeColor="text2"/>
          <w:sz w:val="20"/>
          <w:lang w:val="nl-BE" w:eastAsia="en-US"/>
        </w:rPr>
        <w:t xml:space="preserve">Dit gebeurt </w:t>
      </w:r>
      <w:r w:rsidR="009C09E2">
        <w:rPr>
          <w:rFonts w:asciiTheme="minorHAnsi" w:hAnsiTheme="minorHAnsi" w:cstheme="minorHAnsi"/>
          <w:color w:val="53565A" w:themeColor="text2"/>
          <w:sz w:val="20"/>
          <w:lang w:val="nl-BE" w:eastAsia="en-US"/>
        </w:rPr>
        <w:t xml:space="preserve">aan de hand van een </w:t>
      </w:r>
      <w:proofErr w:type="spellStart"/>
      <w:r w:rsidR="009C09E2">
        <w:rPr>
          <w:rFonts w:asciiTheme="minorHAnsi" w:hAnsiTheme="minorHAnsi" w:cstheme="minorHAnsi"/>
          <w:color w:val="53565A" w:themeColor="text2"/>
          <w:sz w:val="20"/>
          <w:lang w:val="nl-BE" w:eastAsia="en-US"/>
        </w:rPr>
        <w:t>multi</w:t>
      </w:r>
      <w:proofErr w:type="spellEnd"/>
      <w:r w:rsidR="009C09E2">
        <w:rPr>
          <w:rFonts w:asciiTheme="minorHAnsi" w:hAnsiTheme="minorHAnsi" w:cstheme="minorHAnsi"/>
          <w:color w:val="53565A" w:themeColor="text2"/>
          <w:sz w:val="20"/>
          <w:lang w:val="nl-BE" w:eastAsia="en-US"/>
        </w:rPr>
        <w:t xml:space="preserve">-criteria analyse die </w:t>
      </w:r>
      <w:r w:rsidR="00AD0E8D">
        <w:rPr>
          <w:rFonts w:asciiTheme="minorHAnsi" w:hAnsiTheme="minorHAnsi" w:cstheme="minorHAnsi"/>
          <w:color w:val="53565A" w:themeColor="text2"/>
          <w:sz w:val="20"/>
          <w:lang w:val="nl-BE" w:eastAsia="en-US"/>
        </w:rPr>
        <w:t xml:space="preserve">alle relevante randvoorwaarden </w:t>
      </w:r>
      <w:r w:rsidR="00490432">
        <w:rPr>
          <w:rFonts w:asciiTheme="minorHAnsi" w:hAnsiTheme="minorHAnsi" w:cstheme="minorHAnsi"/>
          <w:color w:val="53565A" w:themeColor="text2"/>
          <w:sz w:val="20"/>
          <w:lang w:val="nl-BE" w:eastAsia="en-US"/>
        </w:rPr>
        <w:t xml:space="preserve">in kaart brengt </w:t>
      </w:r>
      <w:r w:rsidR="00A932DD">
        <w:rPr>
          <w:rFonts w:asciiTheme="minorHAnsi" w:hAnsiTheme="minorHAnsi" w:cstheme="minorHAnsi"/>
          <w:color w:val="53565A" w:themeColor="text2"/>
          <w:sz w:val="20"/>
          <w:lang w:val="nl-BE" w:eastAsia="en-US"/>
        </w:rPr>
        <w:t xml:space="preserve">(vb. akoestiek, </w:t>
      </w:r>
      <w:r w:rsidR="008120AC">
        <w:rPr>
          <w:rFonts w:asciiTheme="minorHAnsi" w:hAnsiTheme="minorHAnsi" w:cstheme="minorHAnsi"/>
          <w:color w:val="53565A" w:themeColor="text2"/>
          <w:sz w:val="20"/>
          <w:lang w:val="nl-BE" w:eastAsia="en-US"/>
        </w:rPr>
        <w:t xml:space="preserve">ruimte-inname, </w:t>
      </w:r>
      <w:r w:rsidR="00016F4C">
        <w:rPr>
          <w:rFonts w:asciiTheme="minorHAnsi" w:hAnsiTheme="minorHAnsi" w:cstheme="minorHAnsi"/>
          <w:color w:val="53565A" w:themeColor="text2"/>
          <w:sz w:val="20"/>
          <w:lang w:val="nl-BE" w:eastAsia="en-US"/>
        </w:rPr>
        <w:t xml:space="preserve">hinder op de openbare weg, </w:t>
      </w:r>
      <w:r w:rsidR="00490432">
        <w:rPr>
          <w:rFonts w:asciiTheme="minorHAnsi" w:hAnsiTheme="minorHAnsi" w:cstheme="minorHAnsi"/>
          <w:color w:val="53565A" w:themeColor="text2"/>
          <w:sz w:val="20"/>
          <w:lang w:val="nl-BE" w:eastAsia="en-US"/>
        </w:rPr>
        <w:t>snelheid van uitrol,…).</w:t>
      </w:r>
      <w:r w:rsidR="00016F4C">
        <w:rPr>
          <w:rFonts w:asciiTheme="minorHAnsi" w:hAnsiTheme="minorHAnsi" w:cstheme="minorHAnsi"/>
          <w:color w:val="53565A" w:themeColor="text2"/>
          <w:sz w:val="20"/>
          <w:lang w:val="nl-BE" w:eastAsia="en-US"/>
        </w:rPr>
        <w:t xml:space="preserve"> </w:t>
      </w:r>
      <w:r w:rsidR="00BF66A0" w:rsidRPr="00E668D0">
        <w:rPr>
          <w:rFonts w:asciiTheme="minorHAnsi" w:hAnsiTheme="minorHAnsi" w:cstheme="minorHAnsi"/>
          <w:color w:val="53565A" w:themeColor="text2"/>
          <w:sz w:val="20"/>
          <w:lang w:val="nl-BE" w:eastAsia="en-US"/>
        </w:rPr>
        <w:t xml:space="preserve">Hierbij kan </w:t>
      </w:r>
      <w:r w:rsidR="00E668D0" w:rsidRPr="00E668D0">
        <w:rPr>
          <w:rFonts w:asciiTheme="minorHAnsi" w:hAnsiTheme="minorHAnsi" w:cstheme="minorHAnsi"/>
          <w:color w:val="53565A" w:themeColor="text2"/>
          <w:sz w:val="20"/>
          <w:lang w:val="nl-BE" w:eastAsia="en-US"/>
        </w:rPr>
        <w:t>indien nodig</w:t>
      </w:r>
      <w:r w:rsidR="00FA1BDA" w:rsidRPr="00E668D0">
        <w:rPr>
          <w:rFonts w:asciiTheme="minorHAnsi" w:hAnsiTheme="minorHAnsi" w:cstheme="minorHAnsi"/>
          <w:color w:val="53565A" w:themeColor="text2"/>
          <w:sz w:val="20"/>
          <w:lang w:val="nl-BE" w:eastAsia="en-US"/>
        </w:rPr>
        <w:t xml:space="preserve"> bijkomende reglementering </w:t>
      </w:r>
      <w:r w:rsidR="00E668D0" w:rsidRPr="00E668D0">
        <w:rPr>
          <w:rFonts w:asciiTheme="minorHAnsi" w:hAnsiTheme="minorHAnsi" w:cstheme="minorHAnsi"/>
          <w:color w:val="53565A" w:themeColor="text2"/>
          <w:sz w:val="20"/>
          <w:lang w:val="nl-BE" w:eastAsia="en-US"/>
        </w:rPr>
        <w:t>worden opgesteld</w:t>
      </w:r>
      <w:r w:rsidR="00FA1BDA" w:rsidRPr="00E668D0">
        <w:rPr>
          <w:rFonts w:asciiTheme="minorHAnsi" w:hAnsiTheme="minorHAnsi" w:cstheme="minorHAnsi"/>
          <w:color w:val="53565A" w:themeColor="text2"/>
          <w:sz w:val="20"/>
          <w:lang w:val="nl-BE" w:eastAsia="en-US"/>
        </w:rPr>
        <w:t>.</w:t>
      </w:r>
    </w:p>
    <w:p w14:paraId="63C93AA9" w14:textId="77777777" w:rsidR="00557018" w:rsidRDefault="00557018" w:rsidP="00FA1BDA">
      <w:pPr>
        <w:autoSpaceDE w:val="0"/>
        <w:autoSpaceDN w:val="0"/>
        <w:adjustRightInd w:val="0"/>
        <w:rPr>
          <w:rFonts w:asciiTheme="minorHAnsi" w:hAnsiTheme="minorHAnsi" w:cstheme="minorHAnsi"/>
          <w:color w:val="53565A" w:themeColor="text2"/>
          <w:sz w:val="20"/>
          <w:lang w:val="nl-BE" w:eastAsia="en-US"/>
        </w:rPr>
      </w:pPr>
    </w:p>
    <w:p w14:paraId="21350E6E" w14:textId="399A8C22" w:rsidR="00C32DE9" w:rsidRPr="0084712D" w:rsidRDefault="00DA2AF4" w:rsidP="00FA1BDA">
      <w:pPr>
        <w:autoSpaceDE w:val="0"/>
        <w:autoSpaceDN w:val="0"/>
        <w:adjustRightInd w:val="0"/>
        <w:rPr>
          <w:rFonts w:asciiTheme="minorHAnsi" w:hAnsiTheme="minorHAnsi" w:cstheme="minorHAnsi"/>
          <w:color w:val="53565A" w:themeColor="text2"/>
          <w:sz w:val="20"/>
          <w:lang w:val="nl-BE" w:eastAsia="en-US"/>
        </w:rPr>
      </w:pPr>
      <w:r w:rsidRPr="00401438">
        <w:rPr>
          <w:rFonts w:asciiTheme="minorHAnsi" w:hAnsiTheme="minorHAnsi" w:cstheme="minorHAnsi"/>
          <w:color w:val="53565A" w:themeColor="text2"/>
          <w:sz w:val="20"/>
          <w:lang w:val="nl-BE" w:eastAsia="en-US"/>
        </w:rPr>
        <w:t>In het</w:t>
      </w:r>
      <w:r w:rsidR="00C72515" w:rsidRPr="00401438">
        <w:rPr>
          <w:rFonts w:asciiTheme="minorHAnsi" w:hAnsiTheme="minorHAnsi" w:cstheme="minorHAnsi"/>
          <w:color w:val="53565A" w:themeColor="text2"/>
          <w:sz w:val="20"/>
          <w:lang w:val="nl-BE" w:eastAsia="en-US"/>
        </w:rPr>
        <w:t xml:space="preserve"> warmtezoneringsplan </w:t>
      </w:r>
      <w:r w:rsidRPr="00401438">
        <w:rPr>
          <w:rFonts w:asciiTheme="minorHAnsi" w:hAnsiTheme="minorHAnsi" w:cstheme="minorHAnsi"/>
          <w:color w:val="53565A" w:themeColor="text2"/>
          <w:sz w:val="20"/>
          <w:lang w:val="nl-BE" w:eastAsia="en-US"/>
        </w:rPr>
        <w:t xml:space="preserve">worden een aantal verschillende scenario’s uitgewerkt die </w:t>
      </w:r>
      <w:r w:rsidR="0083408D" w:rsidRPr="00401438">
        <w:rPr>
          <w:rFonts w:asciiTheme="minorHAnsi" w:hAnsiTheme="minorHAnsi" w:cstheme="minorHAnsi"/>
          <w:color w:val="53565A" w:themeColor="text2"/>
          <w:sz w:val="20"/>
          <w:lang w:val="nl-BE" w:eastAsia="en-US"/>
        </w:rPr>
        <w:t>leiden naar</w:t>
      </w:r>
      <w:r w:rsidRPr="00401438">
        <w:rPr>
          <w:rFonts w:asciiTheme="minorHAnsi" w:hAnsiTheme="minorHAnsi" w:cstheme="minorHAnsi"/>
          <w:color w:val="53565A" w:themeColor="text2"/>
          <w:sz w:val="20"/>
          <w:lang w:val="nl-BE" w:eastAsia="en-US"/>
        </w:rPr>
        <w:t xml:space="preserve"> het in de warmtevisie vooropgestelde toekomstbeeld</w:t>
      </w:r>
      <w:r w:rsidR="002B2A21" w:rsidRPr="00401438">
        <w:rPr>
          <w:rFonts w:asciiTheme="minorHAnsi" w:hAnsiTheme="minorHAnsi" w:cstheme="minorHAnsi"/>
          <w:color w:val="53565A" w:themeColor="text2"/>
          <w:sz w:val="20"/>
          <w:lang w:val="nl-BE" w:eastAsia="en-US"/>
        </w:rPr>
        <w:t xml:space="preserve"> in 2050. Ook tussentijdse scenario’s (vb. richting 2030 en 2040) komen hier aan bod.</w:t>
      </w:r>
      <w:r w:rsidR="002B2A21">
        <w:rPr>
          <w:rFonts w:asciiTheme="minorHAnsi" w:hAnsiTheme="minorHAnsi" w:cstheme="minorHAnsi"/>
          <w:color w:val="53565A" w:themeColor="text2"/>
          <w:sz w:val="20"/>
          <w:lang w:val="nl-BE" w:eastAsia="en-US"/>
        </w:rPr>
        <w:t xml:space="preserve"> </w:t>
      </w:r>
      <w:r w:rsidR="0083408D">
        <w:rPr>
          <w:rFonts w:asciiTheme="minorHAnsi" w:hAnsiTheme="minorHAnsi" w:cstheme="minorHAnsi"/>
          <w:color w:val="53565A" w:themeColor="text2"/>
          <w:sz w:val="20"/>
          <w:lang w:val="nl-BE" w:eastAsia="en-US"/>
        </w:rPr>
        <w:br/>
      </w:r>
      <w:r w:rsidR="002D784B">
        <w:rPr>
          <w:rFonts w:asciiTheme="minorHAnsi" w:hAnsiTheme="minorHAnsi" w:cstheme="minorHAnsi"/>
          <w:color w:val="53565A" w:themeColor="text2"/>
          <w:sz w:val="20"/>
          <w:lang w:val="nl-BE" w:eastAsia="en-US"/>
        </w:rPr>
        <w:br/>
        <w:t>H</w:t>
      </w:r>
      <w:r w:rsidR="00FA1BDA" w:rsidRPr="0084712D">
        <w:rPr>
          <w:rFonts w:asciiTheme="minorHAnsi" w:hAnsiTheme="minorHAnsi" w:cstheme="minorHAnsi"/>
          <w:color w:val="53565A" w:themeColor="text2"/>
          <w:sz w:val="20"/>
          <w:lang w:val="nl-BE" w:eastAsia="en-US"/>
        </w:rPr>
        <w:t xml:space="preserve">et warmtezoneringsplan </w:t>
      </w:r>
      <w:r w:rsidR="002D784B">
        <w:rPr>
          <w:rFonts w:asciiTheme="minorHAnsi" w:hAnsiTheme="minorHAnsi" w:cstheme="minorHAnsi"/>
          <w:color w:val="53565A" w:themeColor="text2"/>
          <w:sz w:val="20"/>
          <w:lang w:val="nl-BE" w:eastAsia="en-US"/>
        </w:rPr>
        <w:t xml:space="preserve">zet </w:t>
      </w:r>
      <w:r w:rsidR="00BB70EF">
        <w:rPr>
          <w:rFonts w:asciiTheme="minorHAnsi" w:hAnsiTheme="minorHAnsi" w:cstheme="minorHAnsi"/>
          <w:color w:val="53565A" w:themeColor="text2"/>
          <w:sz w:val="20"/>
          <w:lang w:val="nl-BE" w:eastAsia="en-US"/>
        </w:rPr>
        <w:t xml:space="preserve">bovendien </w:t>
      </w:r>
      <w:r w:rsidR="00FA1BDA" w:rsidRPr="0084712D">
        <w:rPr>
          <w:rFonts w:asciiTheme="minorHAnsi" w:hAnsiTheme="minorHAnsi" w:cstheme="minorHAnsi"/>
          <w:color w:val="53565A" w:themeColor="text2"/>
          <w:sz w:val="20"/>
          <w:lang w:val="nl-BE" w:eastAsia="en-US"/>
        </w:rPr>
        <w:t>de timing, de fasering</w:t>
      </w:r>
      <w:r w:rsidR="005F1551">
        <w:rPr>
          <w:rFonts w:asciiTheme="minorHAnsi" w:hAnsiTheme="minorHAnsi" w:cstheme="minorHAnsi"/>
          <w:color w:val="53565A" w:themeColor="text2"/>
          <w:sz w:val="20"/>
          <w:lang w:val="nl-BE" w:eastAsia="en-US"/>
        </w:rPr>
        <w:t xml:space="preserve"> </w:t>
      </w:r>
      <w:r w:rsidR="00FA1BDA" w:rsidRPr="0084712D">
        <w:rPr>
          <w:rFonts w:asciiTheme="minorHAnsi" w:hAnsiTheme="minorHAnsi" w:cstheme="minorHAnsi"/>
          <w:color w:val="53565A" w:themeColor="text2"/>
          <w:sz w:val="20"/>
          <w:lang w:val="nl-BE" w:eastAsia="en-US"/>
        </w:rPr>
        <w:t>en de overgangsscenario</w:t>
      </w:r>
      <w:r w:rsidR="00BB70EF">
        <w:rPr>
          <w:rFonts w:asciiTheme="minorHAnsi" w:hAnsiTheme="minorHAnsi" w:cstheme="minorHAnsi"/>
          <w:color w:val="53565A" w:themeColor="text2"/>
          <w:sz w:val="20"/>
          <w:lang w:val="nl-BE" w:eastAsia="en-US"/>
        </w:rPr>
        <w:t>’</w:t>
      </w:r>
      <w:r w:rsidR="00FA1BDA" w:rsidRPr="0084712D">
        <w:rPr>
          <w:rFonts w:asciiTheme="minorHAnsi" w:hAnsiTheme="minorHAnsi" w:cstheme="minorHAnsi"/>
          <w:color w:val="53565A" w:themeColor="text2"/>
          <w:sz w:val="20"/>
          <w:lang w:val="nl-BE" w:eastAsia="en-US"/>
        </w:rPr>
        <w:t xml:space="preserve">s </w:t>
      </w:r>
      <w:r w:rsidR="00BB70EF">
        <w:rPr>
          <w:rFonts w:asciiTheme="minorHAnsi" w:hAnsiTheme="minorHAnsi" w:cstheme="minorHAnsi"/>
          <w:color w:val="53565A" w:themeColor="text2"/>
          <w:sz w:val="20"/>
          <w:lang w:val="nl-BE" w:eastAsia="en-US"/>
        </w:rPr>
        <w:t xml:space="preserve">uit </w:t>
      </w:r>
      <w:r w:rsidR="00FA1BDA" w:rsidRPr="0084712D">
        <w:rPr>
          <w:rFonts w:asciiTheme="minorHAnsi" w:hAnsiTheme="minorHAnsi" w:cstheme="minorHAnsi"/>
          <w:color w:val="53565A" w:themeColor="text2"/>
          <w:sz w:val="20"/>
          <w:lang w:val="nl-BE" w:eastAsia="en-US"/>
        </w:rPr>
        <w:t>voor elke zone of straat</w:t>
      </w:r>
      <w:r w:rsidR="005F1551">
        <w:rPr>
          <w:rFonts w:asciiTheme="minorHAnsi" w:hAnsiTheme="minorHAnsi" w:cstheme="minorHAnsi"/>
          <w:color w:val="53565A" w:themeColor="text2"/>
          <w:sz w:val="20"/>
          <w:lang w:val="nl-BE" w:eastAsia="en-US"/>
        </w:rPr>
        <w:t xml:space="preserve"> afzonderlijk</w:t>
      </w:r>
      <w:r w:rsidR="00FA1BDA" w:rsidRPr="0084712D">
        <w:rPr>
          <w:rFonts w:asciiTheme="minorHAnsi" w:hAnsiTheme="minorHAnsi" w:cstheme="minorHAnsi"/>
          <w:color w:val="53565A" w:themeColor="text2"/>
          <w:sz w:val="20"/>
          <w:lang w:val="nl-BE" w:eastAsia="en-US"/>
        </w:rPr>
        <w:t xml:space="preserve"> (vb. “tot 2025 komt er in deze specifieke zone</w:t>
      </w:r>
      <w:r w:rsidR="005F1551">
        <w:rPr>
          <w:rFonts w:asciiTheme="minorHAnsi" w:hAnsiTheme="minorHAnsi" w:cstheme="minorHAnsi"/>
          <w:color w:val="53565A" w:themeColor="text2"/>
          <w:sz w:val="20"/>
          <w:lang w:val="nl-BE" w:eastAsia="en-US"/>
        </w:rPr>
        <w:t xml:space="preserve"> </w:t>
      </w:r>
      <w:r w:rsidR="00FA1BDA" w:rsidRPr="0084712D">
        <w:rPr>
          <w:rFonts w:asciiTheme="minorHAnsi" w:hAnsiTheme="minorHAnsi" w:cstheme="minorHAnsi"/>
          <w:color w:val="53565A" w:themeColor="text2"/>
          <w:sz w:val="20"/>
          <w:lang w:val="nl-BE" w:eastAsia="en-US"/>
        </w:rPr>
        <w:t>geen warmtenet, maar in de periode 2025-2030 zullen</w:t>
      </w:r>
      <w:r w:rsidR="002D784B">
        <w:rPr>
          <w:rFonts w:asciiTheme="minorHAnsi" w:hAnsiTheme="minorHAnsi" w:cstheme="minorHAnsi"/>
          <w:color w:val="53565A" w:themeColor="text2"/>
          <w:sz w:val="20"/>
          <w:lang w:val="nl-BE" w:eastAsia="en-US"/>
        </w:rPr>
        <w:t xml:space="preserve"> </w:t>
      </w:r>
      <w:r w:rsidR="00FA1BDA" w:rsidRPr="0084712D">
        <w:rPr>
          <w:rFonts w:asciiTheme="minorHAnsi" w:hAnsiTheme="minorHAnsi" w:cstheme="minorHAnsi"/>
          <w:color w:val="53565A" w:themeColor="text2"/>
          <w:sz w:val="20"/>
          <w:lang w:val="nl-BE" w:eastAsia="en-US"/>
        </w:rPr>
        <w:t>we het potentieel van een warmtenet in deze zone</w:t>
      </w:r>
      <w:r w:rsidR="005F1551">
        <w:rPr>
          <w:rFonts w:asciiTheme="minorHAnsi" w:hAnsiTheme="minorHAnsi" w:cstheme="minorHAnsi"/>
          <w:color w:val="53565A" w:themeColor="text2"/>
          <w:sz w:val="20"/>
          <w:lang w:val="nl-BE" w:eastAsia="en-US"/>
        </w:rPr>
        <w:t xml:space="preserve"> </w:t>
      </w:r>
      <w:r w:rsidR="00FA1BDA" w:rsidRPr="0084712D">
        <w:rPr>
          <w:rFonts w:asciiTheme="minorHAnsi" w:hAnsiTheme="minorHAnsi" w:cstheme="minorHAnsi"/>
          <w:color w:val="53565A" w:themeColor="text2"/>
          <w:sz w:val="20"/>
          <w:lang w:val="nl-BE" w:eastAsia="en-US"/>
        </w:rPr>
        <w:t xml:space="preserve">onderzoeken”). Op die manier </w:t>
      </w:r>
      <w:r w:rsidR="005F1551">
        <w:rPr>
          <w:rFonts w:asciiTheme="minorHAnsi" w:hAnsiTheme="minorHAnsi" w:cstheme="minorHAnsi"/>
          <w:color w:val="53565A" w:themeColor="text2"/>
          <w:sz w:val="20"/>
          <w:lang w:val="nl-BE" w:eastAsia="en-US"/>
        </w:rPr>
        <w:t xml:space="preserve">biedt </w:t>
      </w:r>
      <w:r w:rsidR="00FA1BDA" w:rsidRPr="0084712D">
        <w:rPr>
          <w:rFonts w:asciiTheme="minorHAnsi" w:hAnsiTheme="minorHAnsi" w:cstheme="minorHAnsi"/>
          <w:color w:val="53565A" w:themeColor="text2"/>
          <w:sz w:val="20"/>
          <w:lang w:val="nl-BE" w:eastAsia="en-US"/>
        </w:rPr>
        <w:t>het warmtezoneringsplan</w:t>
      </w:r>
      <w:r w:rsidR="005F1551">
        <w:rPr>
          <w:rFonts w:asciiTheme="minorHAnsi" w:hAnsiTheme="minorHAnsi" w:cstheme="minorHAnsi"/>
          <w:color w:val="53565A" w:themeColor="text2"/>
          <w:sz w:val="20"/>
          <w:lang w:val="nl-BE" w:eastAsia="en-US"/>
        </w:rPr>
        <w:t xml:space="preserve"> </w:t>
      </w:r>
      <w:r w:rsidR="00FA1BDA" w:rsidRPr="0084712D">
        <w:rPr>
          <w:rFonts w:asciiTheme="minorHAnsi" w:hAnsiTheme="minorHAnsi" w:cstheme="minorHAnsi"/>
          <w:color w:val="53565A" w:themeColor="text2"/>
          <w:sz w:val="20"/>
          <w:lang w:val="nl-BE" w:eastAsia="en-US"/>
        </w:rPr>
        <w:t>burgers en bedrijven ondersteun</w:t>
      </w:r>
      <w:r w:rsidR="005F1551">
        <w:rPr>
          <w:rFonts w:asciiTheme="minorHAnsi" w:hAnsiTheme="minorHAnsi" w:cstheme="minorHAnsi"/>
          <w:color w:val="53565A" w:themeColor="text2"/>
          <w:sz w:val="20"/>
          <w:lang w:val="nl-BE" w:eastAsia="en-US"/>
        </w:rPr>
        <w:t>i</w:t>
      </w:r>
      <w:r w:rsidR="00FA1BDA" w:rsidRPr="0084712D">
        <w:rPr>
          <w:rFonts w:asciiTheme="minorHAnsi" w:hAnsiTheme="minorHAnsi" w:cstheme="minorHAnsi"/>
          <w:color w:val="53565A" w:themeColor="text2"/>
          <w:sz w:val="20"/>
          <w:lang w:val="nl-BE" w:eastAsia="en-US"/>
        </w:rPr>
        <w:t>n</w:t>
      </w:r>
      <w:r w:rsidR="005F1551">
        <w:rPr>
          <w:rFonts w:asciiTheme="minorHAnsi" w:hAnsiTheme="minorHAnsi" w:cstheme="minorHAnsi"/>
          <w:color w:val="53565A" w:themeColor="text2"/>
          <w:sz w:val="20"/>
          <w:lang w:val="nl-BE" w:eastAsia="en-US"/>
        </w:rPr>
        <w:t xml:space="preserve">g </w:t>
      </w:r>
      <w:r w:rsidR="00FA1BDA" w:rsidRPr="0084712D">
        <w:rPr>
          <w:rFonts w:asciiTheme="minorHAnsi" w:hAnsiTheme="minorHAnsi" w:cstheme="minorHAnsi"/>
          <w:color w:val="53565A" w:themeColor="text2"/>
          <w:sz w:val="20"/>
          <w:lang w:val="nl-BE" w:eastAsia="en-US"/>
        </w:rPr>
        <w:t>in hu</w:t>
      </w:r>
      <w:r w:rsidR="005F1551">
        <w:rPr>
          <w:rFonts w:asciiTheme="minorHAnsi" w:hAnsiTheme="minorHAnsi" w:cstheme="minorHAnsi"/>
          <w:color w:val="53565A" w:themeColor="text2"/>
          <w:sz w:val="20"/>
          <w:lang w:val="nl-BE" w:eastAsia="en-US"/>
        </w:rPr>
        <w:t>n in</w:t>
      </w:r>
      <w:r w:rsidR="00FA1BDA" w:rsidRPr="0084712D">
        <w:rPr>
          <w:rFonts w:asciiTheme="minorHAnsi" w:hAnsiTheme="minorHAnsi" w:cstheme="minorHAnsi"/>
          <w:color w:val="53565A" w:themeColor="text2"/>
          <w:sz w:val="20"/>
          <w:lang w:val="nl-BE" w:eastAsia="en-US"/>
        </w:rPr>
        <w:t>vesteringsbeslissingen.</w:t>
      </w:r>
    </w:p>
    <w:p w14:paraId="04EF0152" w14:textId="77777777" w:rsidR="00525955" w:rsidRPr="0084712D" w:rsidRDefault="00525955" w:rsidP="00FA1BDA">
      <w:pPr>
        <w:autoSpaceDE w:val="0"/>
        <w:autoSpaceDN w:val="0"/>
        <w:adjustRightInd w:val="0"/>
        <w:rPr>
          <w:rFonts w:asciiTheme="minorHAnsi" w:hAnsiTheme="minorHAnsi" w:cstheme="minorHAnsi"/>
          <w:color w:val="53565A" w:themeColor="text2"/>
          <w:sz w:val="20"/>
          <w:lang w:val="nl-BE" w:eastAsia="en-US"/>
        </w:rPr>
      </w:pPr>
    </w:p>
    <w:p w14:paraId="100FD7AA" w14:textId="5112B239" w:rsidR="00FA1BDA" w:rsidRPr="0084712D" w:rsidRDefault="00FA1BDA" w:rsidP="00FA1BDA">
      <w:pPr>
        <w:autoSpaceDE w:val="0"/>
        <w:autoSpaceDN w:val="0"/>
        <w:adjustRightInd w:val="0"/>
        <w:rPr>
          <w:rFonts w:asciiTheme="minorHAnsi" w:hAnsiTheme="minorHAnsi" w:cstheme="minorHAnsi"/>
          <w:color w:val="53565A" w:themeColor="text2"/>
          <w:sz w:val="20"/>
          <w:lang w:val="nl-BE" w:eastAsia="en-US"/>
        </w:rPr>
      </w:pPr>
      <w:r w:rsidRPr="0084712D">
        <w:rPr>
          <w:rFonts w:asciiTheme="minorHAnsi" w:hAnsiTheme="minorHAnsi" w:cstheme="minorHAnsi"/>
          <w:color w:val="53565A" w:themeColor="text2"/>
          <w:sz w:val="20"/>
          <w:lang w:val="nl-BE" w:eastAsia="en-US"/>
        </w:rPr>
        <w:t xml:space="preserve">Een warmtezoneringsplan is echter </w:t>
      </w:r>
      <w:r w:rsidR="007661E3">
        <w:rPr>
          <w:rFonts w:asciiTheme="minorHAnsi" w:hAnsiTheme="minorHAnsi" w:cstheme="minorHAnsi"/>
          <w:color w:val="53565A" w:themeColor="text2"/>
          <w:sz w:val="20"/>
          <w:lang w:val="nl-BE" w:eastAsia="en-US"/>
        </w:rPr>
        <w:t xml:space="preserve">nog </w:t>
      </w:r>
      <w:r w:rsidRPr="0084712D">
        <w:rPr>
          <w:rFonts w:asciiTheme="minorHAnsi" w:hAnsiTheme="minorHAnsi" w:cstheme="minorHAnsi"/>
          <w:color w:val="53565A" w:themeColor="text2"/>
          <w:sz w:val="20"/>
          <w:lang w:val="nl-BE" w:eastAsia="en-US"/>
        </w:rPr>
        <w:t>geen gedetailleerde</w:t>
      </w:r>
      <w:r w:rsidR="007661E3">
        <w:rPr>
          <w:rFonts w:asciiTheme="minorHAnsi" w:hAnsiTheme="minorHAnsi" w:cstheme="minorHAnsi"/>
          <w:color w:val="53565A" w:themeColor="text2"/>
          <w:sz w:val="20"/>
          <w:lang w:val="nl-BE" w:eastAsia="en-US"/>
        </w:rPr>
        <w:t xml:space="preserve"> </w:t>
      </w:r>
      <w:r w:rsidRPr="0084712D">
        <w:rPr>
          <w:rFonts w:asciiTheme="minorHAnsi" w:hAnsiTheme="minorHAnsi" w:cstheme="minorHAnsi"/>
          <w:color w:val="53565A" w:themeColor="text2"/>
          <w:sz w:val="20"/>
          <w:lang w:val="nl-BE" w:eastAsia="en-US"/>
        </w:rPr>
        <w:t xml:space="preserve">haalbaarheidsstudie. Er is </w:t>
      </w:r>
      <w:r w:rsidR="007661E3">
        <w:rPr>
          <w:rFonts w:asciiTheme="minorHAnsi" w:hAnsiTheme="minorHAnsi" w:cstheme="minorHAnsi"/>
          <w:color w:val="53565A" w:themeColor="text2"/>
          <w:sz w:val="20"/>
          <w:lang w:val="nl-BE" w:eastAsia="en-US"/>
        </w:rPr>
        <w:t xml:space="preserve">steeds bijkomend </w:t>
      </w:r>
      <w:r w:rsidRPr="0084712D">
        <w:rPr>
          <w:rFonts w:asciiTheme="minorHAnsi" w:hAnsiTheme="minorHAnsi" w:cstheme="minorHAnsi"/>
          <w:color w:val="53565A" w:themeColor="text2"/>
          <w:sz w:val="20"/>
          <w:lang w:val="nl-BE" w:eastAsia="en-US"/>
        </w:rPr>
        <w:t>studiewerk</w:t>
      </w:r>
      <w:r w:rsidR="007661E3">
        <w:rPr>
          <w:rFonts w:asciiTheme="minorHAnsi" w:hAnsiTheme="minorHAnsi" w:cstheme="minorHAnsi"/>
          <w:color w:val="53565A" w:themeColor="text2"/>
          <w:sz w:val="20"/>
          <w:lang w:val="nl-BE" w:eastAsia="en-US"/>
        </w:rPr>
        <w:t xml:space="preserve"> </w:t>
      </w:r>
      <w:r w:rsidRPr="0084712D">
        <w:rPr>
          <w:rFonts w:asciiTheme="minorHAnsi" w:hAnsiTheme="minorHAnsi" w:cstheme="minorHAnsi"/>
          <w:color w:val="53565A" w:themeColor="text2"/>
          <w:sz w:val="20"/>
          <w:lang w:val="nl-BE" w:eastAsia="en-US"/>
        </w:rPr>
        <w:t>nodig om na te gaan of de huidige technische, ruimtelijke,</w:t>
      </w:r>
    </w:p>
    <w:p w14:paraId="0C8AFBCC" w14:textId="0C0AE506" w:rsidR="00C40E2D" w:rsidRPr="000C34E0" w:rsidRDefault="00FA1BDA" w:rsidP="000C34E0">
      <w:pPr>
        <w:autoSpaceDE w:val="0"/>
        <w:autoSpaceDN w:val="0"/>
        <w:adjustRightInd w:val="0"/>
        <w:rPr>
          <w:rFonts w:asciiTheme="minorHAnsi" w:hAnsiTheme="minorHAnsi" w:cstheme="minorHAnsi"/>
          <w:color w:val="53565A" w:themeColor="text2"/>
          <w:sz w:val="20"/>
          <w:lang w:val="nl-BE" w:eastAsia="en-US"/>
        </w:rPr>
      </w:pPr>
      <w:r w:rsidRPr="0084712D">
        <w:rPr>
          <w:rFonts w:asciiTheme="minorHAnsi" w:hAnsiTheme="minorHAnsi" w:cstheme="minorHAnsi"/>
          <w:color w:val="53565A" w:themeColor="text2"/>
          <w:sz w:val="20"/>
          <w:lang w:val="nl-BE" w:eastAsia="en-US"/>
        </w:rPr>
        <w:t>economische en politiek-maatschappelijke</w:t>
      </w:r>
      <w:r w:rsidR="007661E3">
        <w:rPr>
          <w:rFonts w:asciiTheme="minorHAnsi" w:hAnsiTheme="minorHAnsi" w:cstheme="minorHAnsi"/>
          <w:color w:val="53565A" w:themeColor="text2"/>
          <w:sz w:val="20"/>
          <w:lang w:val="nl-BE" w:eastAsia="en-US"/>
        </w:rPr>
        <w:t xml:space="preserve"> </w:t>
      </w:r>
      <w:r w:rsidRPr="0084712D">
        <w:rPr>
          <w:rFonts w:asciiTheme="minorHAnsi" w:hAnsiTheme="minorHAnsi" w:cstheme="minorHAnsi"/>
          <w:color w:val="53565A" w:themeColor="text2"/>
          <w:sz w:val="20"/>
          <w:lang w:val="nl-BE" w:eastAsia="en-US"/>
        </w:rPr>
        <w:t>omstandigheden het toestaan om de voorgestelde</w:t>
      </w:r>
      <w:r w:rsidR="007661E3">
        <w:rPr>
          <w:rFonts w:asciiTheme="minorHAnsi" w:hAnsiTheme="minorHAnsi" w:cstheme="minorHAnsi"/>
          <w:color w:val="53565A" w:themeColor="text2"/>
          <w:sz w:val="20"/>
          <w:lang w:val="nl-BE" w:eastAsia="en-US"/>
        </w:rPr>
        <w:t xml:space="preserve"> </w:t>
      </w:r>
      <w:r w:rsidRPr="0084712D">
        <w:rPr>
          <w:rFonts w:asciiTheme="minorHAnsi" w:hAnsiTheme="minorHAnsi" w:cstheme="minorHAnsi"/>
          <w:color w:val="53565A" w:themeColor="text2"/>
          <w:sz w:val="20"/>
          <w:lang w:val="nl-BE" w:eastAsia="en-US"/>
        </w:rPr>
        <w:t>warmteconcepten of -technieken effectief toe te passen.</w:t>
      </w:r>
      <w:r w:rsidR="00104DFE">
        <w:rPr>
          <w:rFonts w:asciiTheme="minorHAnsi" w:hAnsiTheme="minorHAnsi" w:cstheme="minorHAnsi"/>
          <w:color w:val="53565A" w:themeColor="text2"/>
          <w:sz w:val="20"/>
          <w:lang w:val="nl-BE" w:eastAsia="en-US"/>
        </w:rPr>
        <w:t xml:space="preserve"> </w:t>
      </w:r>
      <w:r w:rsidR="00C40E2D">
        <w:rPr>
          <w:rFonts w:asciiTheme="minorHAnsi" w:hAnsiTheme="minorHAnsi" w:cstheme="minorHAnsi"/>
          <w:color w:val="53565A" w:themeColor="text2"/>
          <w:sz w:val="20"/>
          <w:lang w:val="nl-BE" w:eastAsia="en-US"/>
        </w:rPr>
        <w:t xml:space="preserve"> </w:t>
      </w:r>
    </w:p>
    <w:p w14:paraId="41C9E246" w14:textId="77777777" w:rsidR="0004090D" w:rsidRPr="00B6302E" w:rsidRDefault="0004090D" w:rsidP="00B6302E">
      <w:pPr>
        <w:autoSpaceDE w:val="0"/>
        <w:autoSpaceDN w:val="0"/>
        <w:adjustRightInd w:val="0"/>
        <w:rPr>
          <w:rFonts w:asciiTheme="minorHAnsi" w:hAnsiTheme="minorHAnsi" w:cstheme="minorHAnsi"/>
          <w:color w:val="53565A" w:themeColor="text2"/>
          <w:sz w:val="20"/>
          <w:lang w:val="nl-BE" w:eastAsia="en-US"/>
        </w:rPr>
      </w:pPr>
    </w:p>
    <w:p w14:paraId="16291F6B" w14:textId="77777777" w:rsidR="009D53AB" w:rsidRDefault="009D53AB" w:rsidP="00FA1BDA">
      <w:pPr>
        <w:autoSpaceDE w:val="0"/>
        <w:autoSpaceDN w:val="0"/>
        <w:adjustRightInd w:val="0"/>
        <w:rPr>
          <w:rFonts w:asciiTheme="minorHAnsi" w:hAnsiTheme="minorHAnsi" w:cstheme="minorHAnsi"/>
          <w:color w:val="53565A" w:themeColor="text2"/>
          <w:sz w:val="20"/>
          <w:lang w:val="nl-BE" w:eastAsia="en-US"/>
        </w:rPr>
      </w:pPr>
    </w:p>
    <w:p w14:paraId="298B3B64" w14:textId="77777777" w:rsidR="000C34E0" w:rsidRDefault="000C34E0" w:rsidP="000C34E0">
      <w:pPr>
        <w:rPr>
          <w:rFonts w:asciiTheme="minorHAnsi" w:hAnsiTheme="minorHAnsi" w:cstheme="minorHAnsi"/>
          <w:color w:val="53565A" w:themeColor="text2"/>
          <w:sz w:val="20"/>
          <w:lang w:val="nl-BE" w:eastAsia="en-US"/>
        </w:rPr>
      </w:pPr>
      <w:r w:rsidRPr="00525955">
        <w:rPr>
          <w:rFonts w:asciiTheme="minorHAnsi" w:hAnsiTheme="minorHAnsi" w:cstheme="minorHAnsi"/>
          <w:color w:val="53565A" w:themeColor="text2"/>
          <w:sz w:val="20"/>
          <w:lang w:val="nl-BE" w:eastAsia="en-US"/>
        </w:rPr>
        <w:t xml:space="preserve">De VVSG Inspiratiekaart Warmtezonering biedt de mogelijkheid biedt om een </w:t>
      </w:r>
      <w:r>
        <w:rPr>
          <w:rFonts w:asciiTheme="minorHAnsi" w:hAnsiTheme="minorHAnsi" w:cstheme="minorHAnsi"/>
          <w:color w:val="53565A" w:themeColor="text2"/>
          <w:sz w:val="20"/>
          <w:lang w:val="nl-BE" w:eastAsia="en-US"/>
        </w:rPr>
        <w:t xml:space="preserve"> g</w:t>
      </w:r>
      <w:r w:rsidRPr="00525955">
        <w:rPr>
          <w:rFonts w:asciiTheme="minorHAnsi" w:hAnsiTheme="minorHAnsi" w:cstheme="minorHAnsi"/>
          <w:color w:val="53565A" w:themeColor="text2"/>
          <w:sz w:val="20"/>
          <w:lang w:val="nl-BE" w:eastAsia="en-US"/>
        </w:rPr>
        <w:t xml:space="preserve">oedgekeurd </w:t>
      </w:r>
      <w:r>
        <w:rPr>
          <w:rFonts w:asciiTheme="minorHAnsi" w:hAnsiTheme="minorHAnsi" w:cstheme="minorHAnsi"/>
          <w:color w:val="53565A" w:themeColor="text2"/>
          <w:sz w:val="20"/>
          <w:lang w:val="nl-BE" w:eastAsia="en-US"/>
        </w:rPr>
        <w:t xml:space="preserve">lokaal warmteplan, inclusief </w:t>
      </w:r>
      <w:r w:rsidRPr="00525955">
        <w:rPr>
          <w:rFonts w:asciiTheme="minorHAnsi" w:hAnsiTheme="minorHAnsi" w:cstheme="minorHAnsi"/>
          <w:color w:val="53565A" w:themeColor="text2"/>
          <w:sz w:val="20"/>
          <w:lang w:val="nl-BE" w:eastAsia="en-US"/>
        </w:rPr>
        <w:t>warmtezoneringsplan op de website op te laden. Ingelogde gebruikers van deze tool kunnen hierdoor visueel duidelijk zien welke gemeente al een beleid heeft uitgestippeld rond warmtezonering.</w:t>
      </w:r>
      <w:r>
        <w:rPr>
          <w:rFonts w:asciiTheme="minorHAnsi" w:hAnsiTheme="minorHAnsi" w:cstheme="minorHAnsi"/>
          <w:color w:val="53565A" w:themeColor="text2"/>
          <w:sz w:val="20"/>
          <w:lang w:val="nl-BE" w:eastAsia="en-US"/>
        </w:rPr>
        <w:t xml:space="preserve"> Het is bijgevolg van belang om de data in de het warmtezoneringsplan ter beschikking te stellen in minimaal de volgende formaten:</w:t>
      </w:r>
    </w:p>
    <w:p w14:paraId="5D72216D" w14:textId="77777777" w:rsidR="000C34E0" w:rsidRDefault="000C34E0" w:rsidP="00E200A3">
      <w:pPr>
        <w:pStyle w:val="Lijstalinea"/>
        <w:numPr>
          <w:ilvl w:val="0"/>
          <w:numId w:val="27"/>
        </w:numPr>
        <w:rPr>
          <w:rFonts w:asciiTheme="minorHAnsi" w:hAnsiTheme="minorHAnsi" w:cstheme="minorHAnsi"/>
          <w:color w:val="53565A" w:themeColor="text2"/>
          <w:sz w:val="20"/>
          <w:lang w:val="nl-BE" w:eastAsia="en-US"/>
        </w:rPr>
      </w:pPr>
      <w:proofErr w:type="spellStart"/>
      <w:r w:rsidRPr="0072582C">
        <w:rPr>
          <w:rFonts w:asciiTheme="minorHAnsi" w:hAnsiTheme="minorHAnsi" w:cstheme="minorHAnsi"/>
          <w:color w:val="53565A" w:themeColor="text2"/>
          <w:sz w:val="20"/>
          <w:lang w:val="nl-BE" w:eastAsia="en-US"/>
        </w:rPr>
        <w:t>csv</w:t>
      </w:r>
      <w:proofErr w:type="spellEnd"/>
      <w:r w:rsidRPr="0072582C">
        <w:rPr>
          <w:rFonts w:asciiTheme="minorHAnsi" w:hAnsiTheme="minorHAnsi" w:cstheme="minorHAnsi"/>
          <w:color w:val="53565A" w:themeColor="text2"/>
          <w:sz w:val="20"/>
          <w:lang w:val="nl-BE" w:eastAsia="en-US"/>
        </w:rPr>
        <w:t>/</w:t>
      </w:r>
      <w:proofErr w:type="spellStart"/>
      <w:r w:rsidRPr="0072582C">
        <w:rPr>
          <w:rFonts w:asciiTheme="minorHAnsi" w:hAnsiTheme="minorHAnsi" w:cstheme="minorHAnsi"/>
          <w:color w:val="53565A" w:themeColor="text2"/>
          <w:sz w:val="20"/>
          <w:lang w:val="nl-BE" w:eastAsia="en-US"/>
        </w:rPr>
        <w:t>xls</w:t>
      </w:r>
      <w:proofErr w:type="spellEnd"/>
      <w:r w:rsidRPr="0072582C">
        <w:rPr>
          <w:rFonts w:asciiTheme="minorHAnsi" w:hAnsiTheme="minorHAnsi" w:cstheme="minorHAnsi"/>
          <w:color w:val="53565A" w:themeColor="text2"/>
          <w:sz w:val="20"/>
          <w:lang w:val="nl-BE" w:eastAsia="en-US"/>
        </w:rPr>
        <w:t>/</w:t>
      </w:r>
      <w:proofErr w:type="spellStart"/>
      <w:r w:rsidRPr="0072582C">
        <w:rPr>
          <w:rFonts w:asciiTheme="minorHAnsi" w:hAnsiTheme="minorHAnsi" w:cstheme="minorHAnsi"/>
          <w:color w:val="53565A" w:themeColor="text2"/>
          <w:sz w:val="20"/>
          <w:lang w:val="nl-BE" w:eastAsia="en-US"/>
        </w:rPr>
        <w:t>xlsx</w:t>
      </w:r>
      <w:proofErr w:type="spellEnd"/>
      <w:r w:rsidRPr="0072582C">
        <w:rPr>
          <w:rFonts w:asciiTheme="minorHAnsi" w:hAnsiTheme="minorHAnsi" w:cstheme="minorHAnsi"/>
          <w:color w:val="53565A" w:themeColor="text2"/>
          <w:sz w:val="20"/>
          <w:lang w:val="nl-BE" w:eastAsia="en-US"/>
        </w:rPr>
        <w:t xml:space="preserve">: een document bestaande uit 2 kolommen </w:t>
      </w:r>
    </w:p>
    <w:p w14:paraId="7E7931FA" w14:textId="77777777" w:rsidR="000C34E0" w:rsidRDefault="000C34E0" w:rsidP="00E200A3">
      <w:pPr>
        <w:pStyle w:val="Lijstalinea"/>
        <w:numPr>
          <w:ilvl w:val="1"/>
          <w:numId w:val="27"/>
        </w:numPr>
        <w:rPr>
          <w:rFonts w:asciiTheme="minorHAnsi" w:hAnsiTheme="minorHAnsi" w:cstheme="minorHAnsi"/>
          <w:color w:val="53565A" w:themeColor="text2"/>
          <w:sz w:val="20"/>
          <w:lang w:val="nl-BE" w:eastAsia="en-US"/>
        </w:rPr>
      </w:pPr>
      <w:r w:rsidRPr="003A512B">
        <w:rPr>
          <w:rFonts w:asciiTheme="minorHAnsi" w:hAnsiTheme="minorHAnsi" w:cstheme="minorHAnsi"/>
          <w:color w:val="53565A" w:themeColor="text2"/>
          <w:sz w:val="20"/>
          <w:lang w:val="nl-BE" w:eastAsia="en-US"/>
        </w:rPr>
        <w:t xml:space="preserve">de </w:t>
      </w:r>
      <w:proofErr w:type="spellStart"/>
      <w:r w:rsidRPr="003A512B">
        <w:rPr>
          <w:rFonts w:asciiTheme="minorHAnsi" w:hAnsiTheme="minorHAnsi" w:cstheme="minorHAnsi"/>
          <w:color w:val="53565A" w:themeColor="text2"/>
          <w:sz w:val="20"/>
          <w:lang w:val="nl-BE" w:eastAsia="en-US"/>
        </w:rPr>
        <w:t>geometry</w:t>
      </w:r>
      <w:proofErr w:type="spellEnd"/>
      <w:r w:rsidRPr="003A512B">
        <w:rPr>
          <w:rFonts w:asciiTheme="minorHAnsi" w:hAnsiTheme="minorHAnsi" w:cstheme="minorHAnsi"/>
          <w:color w:val="53565A" w:themeColor="text2"/>
          <w:sz w:val="20"/>
          <w:lang w:val="nl-BE" w:eastAsia="en-US"/>
        </w:rPr>
        <w:t xml:space="preserve"> kolom bevat een </w:t>
      </w:r>
      <w:proofErr w:type="spellStart"/>
      <w:r w:rsidRPr="003A512B">
        <w:rPr>
          <w:rFonts w:asciiTheme="minorHAnsi" w:hAnsiTheme="minorHAnsi" w:cstheme="minorHAnsi"/>
          <w:color w:val="53565A" w:themeColor="text2"/>
          <w:sz w:val="20"/>
          <w:lang w:val="nl-BE" w:eastAsia="en-US"/>
        </w:rPr>
        <w:t>GeoJSON</w:t>
      </w:r>
      <w:proofErr w:type="spellEnd"/>
      <w:r w:rsidRPr="003A512B">
        <w:rPr>
          <w:rFonts w:asciiTheme="minorHAnsi" w:hAnsiTheme="minorHAnsi" w:cstheme="minorHAnsi"/>
          <w:color w:val="53565A" w:themeColor="text2"/>
          <w:sz w:val="20"/>
          <w:lang w:val="nl-BE" w:eastAsia="en-US"/>
        </w:rPr>
        <w:t xml:space="preserve"> met de volgende informatie: diens type (bijv. </w:t>
      </w:r>
      <w:proofErr w:type="spellStart"/>
      <w:r w:rsidRPr="003A512B">
        <w:rPr>
          <w:rFonts w:asciiTheme="minorHAnsi" w:hAnsiTheme="minorHAnsi" w:cstheme="minorHAnsi"/>
          <w:color w:val="53565A" w:themeColor="text2"/>
          <w:sz w:val="20"/>
          <w:lang w:val="nl-BE" w:eastAsia="en-US"/>
        </w:rPr>
        <w:t>linestring</w:t>
      </w:r>
      <w:proofErr w:type="spellEnd"/>
      <w:r w:rsidRPr="003A512B">
        <w:rPr>
          <w:rFonts w:asciiTheme="minorHAnsi" w:hAnsiTheme="minorHAnsi" w:cstheme="minorHAnsi"/>
          <w:color w:val="53565A" w:themeColor="text2"/>
          <w:sz w:val="20"/>
          <w:lang w:val="nl-BE" w:eastAsia="en-US"/>
        </w:rPr>
        <w:t xml:space="preserve">), het </w:t>
      </w:r>
      <w:proofErr w:type="spellStart"/>
      <w:r w:rsidRPr="003A512B">
        <w:rPr>
          <w:rFonts w:asciiTheme="minorHAnsi" w:hAnsiTheme="minorHAnsi" w:cstheme="minorHAnsi"/>
          <w:color w:val="53565A" w:themeColor="text2"/>
          <w:sz w:val="20"/>
          <w:lang w:val="nl-BE" w:eastAsia="en-US"/>
        </w:rPr>
        <w:t>coordinatensysteem</w:t>
      </w:r>
      <w:proofErr w:type="spellEnd"/>
      <w:r w:rsidRPr="003A512B">
        <w:rPr>
          <w:rFonts w:asciiTheme="minorHAnsi" w:hAnsiTheme="minorHAnsi" w:cstheme="minorHAnsi"/>
          <w:color w:val="53565A" w:themeColor="text2"/>
          <w:sz w:val="20"/>
          <w:lang w:val="nl-BE" w:eastAsia="en-US"/>
        </w:rPr>
        <w:t xml:space="preserve"> (EPSG 31370) en de bijhorende coördinaten</w:t>
      </w:r>
    </w:p>
    <w:p w14:paraId="0A7F4CCB" w14:textId="77777777" w:rsidR="000C34E0" w:rsidRDefault="000C34E0" w:rsidP="00E200A3">
      <w:pPr>
        <w:pStyle w:val="Lijstalinea"/>
        <w:numPr>
          <w:ilvl w:val="1"/>
          <w:numId w:val="27"/>
        </w:numPr>
        <w:rPr>
          <w:rFonts w:asciiTheme="minorHAnsi" w:hAnsiTheme="minorHAnsi" w:cstheme="minorHAnsi"/>
          <w:color w:val="53565A" w:themeColor="text2"/>
          <w:sz w:val="20"/>
          <w:lang w:val="nl-BE" w:eastAsia="en-US"/>
        </w:rPr>
      </w:pPr>
      <w:r w:rsidRPr="003A512B">
        <w:rPr>
          <w:rFonts w:asciiTheme="minorHAnsi" w:hAnsiTheme="minorHAnsi" w:cstheme="minorHAnsi"/>
          <w:color w:val="53565A" w:themeColor="text2"/>
          <w:sz w:val="20"/>
          <w:lang w:val="nl-BE" w:eastAsia="en-US"/>
        </w:rPr>
        <w:t>de score kolom: een waarde tussen 1 en 5, waarbij 1 = collectief en 5 = individueel (zie bijgevoegde file ter voorbeeld)</w:t>
      </w:r>
    </w:p>
    <w:p w14:paraId="50B1BCB8" w14:textId="03F49D7B" w:rsidR="000C34E0" w:rsidRPr="00E14F4B" w:rsidRDefault="00C1012C" w:rsidP="00A41BDA">
      <w:pPr>
        <w:pStyle w:val="Lijstalinea"/>
        <w:numPr>
          <w:ilvl w:val="0"/>
          <w:numId w:val="27"/>
        </w:numPr>
        <w:spacing w:line="276" w:lineRule="auto"/>
        <w:rPr>
          <w:color w:val="53565A" w:themeColor="text2"/>
          <w:sz w:val="20"/>
          <w:szCs w:val="22"/>
        </w:rPr>
      </w:pPr>
      <w:r w:rsidRPr="00C1012C">
        <w:rPr>
          <w:color w:val="53565A" w:themeColor="text2"/>
          <w:sz w:val="20"/>
          <w:szCs w:val="22"/>
        </w:rPr>
        <w:t xml:space="preserve">Een voor de gemeente/stad bruikbaar GIS-formaat (meestal </w:t>
      </w:r>
      <w:proofErr w:type="spellStart"/>
      <w:r w:rsidRPr="00C1012C">
        <w:rPr>
          <w:color w:val="53565A" w:themeColor="text2"/>
          <w:sz w:val="20"/>
          <w:szCs w:val="22"/>
        </w:rPr>
        <w:t>shapefile</w:t>
      </w:r>
      <w:proofErr w:type="spellEnd"/>
      <w:r w:rsidRPr="00C1012C">
        <w:rPr>
          <w:color w:val="53565A" w:themeColor="text2"/>
          <w:sz w:val="20"/>
          <w:szCs w:val="22"/>
        </w:rPr>
        <w:t>)</w:t>
      </w:r>
      <w:r w:rsidR="000C34E0" w:rsidRPr="00A41BDA">
        <w:rPr>
          <w:rFonts w:asciiTheme="minorHAnsi" w:hAnsiTheme="minorHAnsi" w:cstheme="minorHAnsi"/>
          <w:color w:val="53565A" w:themeColor="text2"/>
          <w:sz w:val="20"/>
          <w:lang w:val="nl-BE" w:eastAsia="en-US"/>
        </w:rPr>
        <w:t>: zodat de data kunnen geïntegreerd worden in toekomstige lokale data-analyses en het GIS-pakket van de gemeente/stad.</w:t>
      </w:r>
    </w:p>
    <w:p w14:paraId="193CF653" w14:textId="15DB75EB" w:rsidR="00E14F4B" w:rsidRPr="00A41BDA" w:rsidRDefault="00E14F4B" w:rsidP="00A41BDA">
      <w:pPr>
        <w:pStyle w:val="Lijstalinea"/>
        <w:numPr>
          <w:ilvl w:val="0"/>
          <w:numId w:val="27"/>
        </w:numPr>
        <w:spacing w:line="276" w:lineRule="auto"/>
        <w:rPr>
          <w:color w:val="53565A" w:themeColor="text2"/>
          <w:sz w:val="20"/>
          <w:szCs w:val="22"/>
        </w:rPr>
      </w:pPr>
      <w:r>
        <w:rPr>
          <w:rFonts w:asciiTheme="minorHAnsi" w:hAnsiTheme="minorHAnsi" w:cstheme="minorHAnsi"/>
          <w:color w:val="53565A" w:themeColor="text2"/>
          <w:sz w:val="20"/>
          <w:lang w:val="nl-BE" w:eastAsia="en-US"/>
        </w:rPr>
        <w:t xml:space="preserve">.pdf </w:t>
      </w:r>
    </w:p>
    <w:p w14:paraId="078A6E07" w14:textId="77777777" w:rsidR="009F2166" w:rsidRPr="0084712D" w:rsidRDefault="009F2166" w:rsidP="00C5625C">
      <w:pPr>
        <w:spacing w:line="276" w:lineRule="auto"/>
        <w:rPr>
          <w:rFonts w:asciiTheme="minorHAnsi" w:hAnsiTheme="minorHAnsi" w:cstheme="minorHAnsi"/>
          <w:color w:val="53565A" w:themeColor="text2"/>
          <w:sz w:val="20"/>
          <w:lang w:val="nl-BE" w:eastAsia="en-US"/>
        </w:rPr>
      </w:pPr>
    </w:p>
    <w:p w14:paraId="159245E1" w14:textId="77777777" w:rsidR="00A4314C" w:rsidRPr="0084712D" w:rsidRDefault="00A4314C" w:rsidP="00C5625C">
      <w:pPr>
        <w:spacing w:line="276" w:lineRule="auto"/>
        <w:rPr>
          <w:rFonts w:asciiTheme="minorHAnsi" w:hAnsiTheme="minorHAnsi" w:cstheme="minorHAnsi"/>
          <w:color w:val="53565A" w:themeColor="text2"/>
          <w:sz w:val="20"/>
          <w:lang w:val="nl-BE" w:eastAsia="en-US"/>
        </w:rPr>
      </w:pPr>
    </w:p>
    <w:p w14:paraId="14636FDB" w14:textId="10E5F4FF" w:rsidR="00FD1214" w:rsidRPr="00FD1214" w:rsidRDefault="00FD1214" w:rsidP="00E200A3">
      <w:pPr>
        <w:pStyle w:val="VVSGTitel3"/>
        <w:numPr>
          <w:ilvl w:val="2"/>
          <w:numId w:val="2"/>
        </w:numPr>
        <w:spacing w:line="276" w:lineRule="auto"/>
      </w:pPr>
      <w:r w:rsidRPr="00FD1214">
        <w:t>Warmtebeleidsplan</w:t>
      </w:r>
    </w:p>
    <w:p w14:paraId="3B0143EC" w14:textId="461B0F29" w:rsidR="002914B5" w:rsidRDefault="00FD1214" w:rsidP="00FD1214">
      <w:pPr>
        <w:autoSpaceDE w:val="0"/>
        <w:autoSpaceDN w:val="0"/>
        <w:adjustRightInd w:val="0"/>
        <w:rPr>
          <w:rFonts w:asciiTheme="minorHAnsi" w:hAnsiTheme="minorHAnsi" w:cstheme="minorHAnsi"/>
          <w:color w:val="53565A" w:themeColor="text2"/>
          <w:sz w:val="20"/>
          <w:lang w:val="nl-BE" w:eastAsia="en-US"/>
        </w:rPr>
      </w:pPr>
      <w:r w:rsidRPr="0003582C">
        <w:rPr>
          <w:rFonts w:asciiTheme="minorHAnsi" w:hAnsiTheme="minorHAnsi" w:cstheme="minorHAnsi"/>
          <w:color w:val="53565A" w:themeColor="text2"/>
          <w:sz w:val="20"/>
          <w:lang w:val="nl-BE" w:eastAsia="en-US"/>
        </w:rPr>
        <w:t xml:space="preserve">Het warmtebeleidsplan beschrijft de beleidsmaatregelen die de stad of gemeente zal nemen om de </w:t>
      </w:r>
      <w:r w:rsidR="002914B5">
        <w:rPr>
          <w:rFonts w:asciiTheme="minorHAnsi" w:hAnsiTheme="minorHAnsi" w:cstheme="minorHAnsi"/>
          <w:color w:val="53565A" w:themeColor="text2"/>
          <w:sz w:val="20"/>
          <w:lang w:val="nl-BE" w:eastAsia="en-US"/>
        </w:rPr>
        <w:t xml:space="preserve">haar unieke weg </w:t>
      </w:r>
      <w:r w:rsidR="00C43A3D">
        <w:rPr>
          <w:rFonts w:asciiTheme="minorHAnsi" w:hAnsiTheme="minorHAnsi" w:cstheme="minorHAnsi"/>
          <w:color w:val="53565A" w:themeColor="text2"/>
          <w:sz w:val="20"/>
          <w:lang w:val="nl-BE" w:eastAsia="en-US"/>
        </w:rPr>
        <w:t xml:space="preserve">in de </w:t>
      </w:r>
      <w:r w:rsidRPr="0003582C">
        <w:rPr>
          <w:rFonts w:asciiTheme="minorHAnsi" w:hAnsiTheme="minorHAnsi" w:cstheme="minorHAnsi"/>
          <w:color w:val="53565A" w:themeColor="text2"/>
          <w:sz w:val="20"/>
          <w:lang w:val="nl-BE" w:eastAsia="en-US"/>
        </w:rPr>
        <w:t xml:space="preserve">duurzame warmtetransitie </w:t>
      </w:r>
      <w:r w:rsidR="00C43A3D">
        <w:rPr>
          <w:rFonts w:asciiTheme="minorHAnsi" w:hAnsiTheme="minorHAnsi" w:cstheme="minorHAnsi"/>
          <w:color w:val="53565A" w:themeColor="text2"/>
          <w:sz w:val="20"/>
          <w:lang w:val="nl-BE" w:eastAsia="en-US"/>
        </w:rPr>
        <w:t xml:space="preserve">uit te stippelen, op basis van </w:t>
      </w:r>
      <w:r w:rsidR="00C43A3D" w:rsidRPr="0003582C">
        <w:rPr>
          <w:rFonts w:asciiTheme="minorHAnsi" w:hAnsiTheme="minorHAnsi" w:cstheme="minorHAnsi"/>
          <w:color w:val="53565A" w:themeColor="text2"/>
          <w:sz w:val="20"/>
          <w:lang w:val="nl-BE" w:eastAsia="en-US"/>
        </w:rPr>
        <w:t>haar eigen sterktes, ambities en middelen</w:t>
      </w:r>
      <w:r w:rsidRPr="0003582C">
        <w:rPr>
          <w:rFonts w:asciiTheme="minorHAnsi" w:hAnsiTheme="minorHAnsi" w:cstheme="minorHAnsi"/>
          <w:color w:val="53565A" w:themeColor="text2"/>
          <w:sz w:val="20"/>
          <w:lang w:val="nl-BE" w:eastAsia="en-US"/>
        </w:rPr>
        <w:t xml:space="preserve">. </w:t>
      </w:r>
    </w:p>
    <w:p w14:paraId="7B3172A7" w14:textId="77777777" w:rsidR="00C43A3D" w:rsidRDefault="00C43A3D" w:rsidP="00FD1214">
      <w:pPr>
        <w:autoSpaceDE w:val="0"/>
        <w:autoSpaceDN w:val="0"/>
        <w:adjustRightInd w:val="0"/>
        <w:rPr>
          <w:rFonts w:asciiTheme="minorHAnsi" w:hAnsiTheme="minorHAnsi" w:cstheme="minorHAnsi"/>
          <w:color w:val="53565A" w:themeColor="text2"/>
          <w:sz w:val="20"/>
          <w:lang w:val="nl-BE" w:eastAsia="en-US"/>
        </w:rPr>
      </w:pPr>
    </w:p>
    <w:p w14:paraId="7DE54F44" w14:textId="1B26EEE2" w:rsidR="00EC5A59" w:rsidRPr="0003582C" w:rsidRDefault="00FD1214" w:rsidP="00FD1214">
      <w:pPr>
        <w:autoSpaceDE w:val="0"/>
        <w:autoSpaceDN w:val="0"/>
        <w:adjustRightInd w:val="0"/>
        <w:rPr>
          <w:rFonts w:asciiTheme="minorHAnsi" w:hAnsiTheme="minorHAnsi" w:cstheme="minorHAnsi"/>
          <w:color w:val="53565A" w:themeColor="text2"/>
          <w:sz w:val="20"/>
          <w:lang w:val="nl-BE" w:eastAsia="en-US"/>
        </w:rPr>
      </w:pPr>
      <w:r w:rsidRPr="0003582C">
        <w:rPr>
          <w:rFonts w:asciiTheme="minorHAnsi" w:hAnsiTheme="minorHAnsi" w:cstheme="minorHAnsi"/>
          <w:color w:val="53565A" w:themeColor="text2"/>
          <w:sz w:val="20"/>
          <w:lang w:val="nl-BE" w:eastAsia="en-US"/>
        </w:rPr>
        <w:t xml:space="preserve">Naast concrete maatregelen verduidelijkt het plan ook wie wat doet en wanneer. Hierbij </w:t>
      </w:r>
      <w:r w:rsidR="00815D13">
        <w:rPr>
          <w:rFonts w:asciiTheme="minorHAnsi" w:hAnsiTheme="minorHAnsi" w:cstheme="minorHAnsi"/>
          <w:color w:val="53565A" w:themeColor="text2"/>
          <w:sz w:val="20"/>
          <w:lang w:val="nl-BE" w:eastAsia="en-US"/>
        </w:rPr>
        <w:t>worden</w:t>
      </w:r>
      <w:r w:rsidRPr="0003582C">
        <w:rPr>
          <w:rFonts w:asciiTheme="minorHAnsi" w:hAnsiTheme="minorHAnsi" w:cstheme="minorHAnsi"/>
          <w:color w:val="53565A" w:themeColor="text2"/>
          <w:sz w:val="20"/>
          <w:lang w:val="nl-BE" w:eastAsia="en-US"/>
        </w:rPr>
        <w:t xml:space="preserve"> maatregelen toebedeeld aan actoren binnen </w:t>
      </w:r>
      <w:r w:rsidR="00815D13">
        <w:rPr>
          <w:rFonts w:asciiTheme="minorHAnsi" w:hAnsiTheme="minorHAnsi" w:cstheme="minorHAnsi"/>
          <w:color w:val="53565A" w:themeColor="text2"/>
          <w:sz w:val="20"/>
          <w:lang w:val="nl-BE" w:eastAsia="en-US"/>
        </w:rPr>
        <w:t>en</w:t>
      </w:r>
      <w:r w:rsidRPr="0003582C">
        <w:rPr>
          <w:rFonts w:asciiTheme="minorHAnsi" w:hAnsiTheme="minorHAnsi" w:cstheme="minorHAnsi"/>
          <w:color w:val="53565A" w:themeColor="text2"/>
          <w:sz w:val="20"/>
          <w:lang w:val="nl-BE" w:eastAsia="en-US"/>
        </w:rPr>
        <w:t xml:space="preserve"> buiten de administratie.</w:t>
      </w:r>
      <w:r w:rsidR="00FB757D">
        <w:rPr>
          <w:rFonts w:asciiTheme="minorHAnsi" w:hAnsiTheme="minorHAnsi" w:cstheme="minorHAnsi"/>
          <w:color w:val="53565A" w:themeColor="text2"/>
          <w:sz w:val="20"/>
          <w:lang w:val="nl-BE" w:eastAsia="en-US"/>
        </w:rPr>
        <w:t xml:space="preserve"> </w:t>
      </w:r>
      <w:r w:rsidR="001B3113">
        <w:rPr>
          <w:rFonts w:asciiTheme="minorHAnsi" w:hAnsiTheme="minorHAnsi" w:cstheme="minorHAnsi"/>
          <w:color w:val="53565A" w:themeColor="text2"/>
          <w:sz w:val="20"/>
          <w:lang w:val="nl-BE" w:eastAsia="en-US"/>
        </w:rPr>
        <w:t>Consultatie van zowel</w:t>
      </w:r>
      <w:r w:rsidR="00A96684">
        <w:rPr>
          <w:rFonts w:asciiTheme="minorHAnsi" w:hAnsiTheme="minorHAnsi" w:cstheme="minorHAnsi"/>
          <w:color w:val="53565A" w:themeColor="text2"/>
          <w:sz w:val="20"/>
          <w:lang w:val="nl-BE" w:eastAsia="en-US"/>
        </w:rPr>
        <w:t xml:space="preserve"> de</w:t>
      </w:r>
      <w:r w:rsidR="001B3113">
        <w:rPr>
          <w:rFonts w:asciiTheme="minorHAnsi" w:hAnsiTheme="minorHAnsi" w:cstheme="minorHAnsi"/>
          <w:color w:val="53565A" w:themeColor="text2"/>
          <w:sz w:val="20"/>
          <w:lang w:val="nl-BE" w:eastAsia="en-US"/>
        </w:rPr>
        <w:t xml:space="preserve"> interne als externe stakeholders</w:t>
      </w:r>
      <w:r w:rsidR="00A96684">
        <w:rPr>
          <w:rFonts w:asciiTheme="minorHAnsi" w:hAnsiTheme="minorHAnsi" w:cstheme="minorHAnsi"/>
          <w:color w:val="53565A" w:themeColor="text2"/>
          <w:sz w:val="20"/>
          <w:lang w:val="nl-BE" w:eastAsia="en-US"/>
        </w:rPr>
        <w:t xml:space="preserve"> die reeds in eerdere stappen in het proces geïdentificeerd werden</w:t>
      </w:r>
      <w:r w:rsidR="00B60BC1">
        <w:rPr>
          <w:rFonts w:asciiTheme="minorHAnsi" w:hAnsiTheme="minorHAnsi" w:cstheme="minorHAnsi"/>
          <w:color w:val="53565A" w:themeColor="text2"/>
          <w:sz w:val="20"/>
          <w:lang w:val="nl-BE" w:eastAsia="en-US"/>
        </w:rPr>
        <w:t xml:space="preserve"> </w:t>
      </w:r>
      <w:r w:rsidR="009853FA">
        <w:rPr>
          <w:rFonts w:asciiTheme="minorHAnsi" w:hAnsiTheme="minorHAnsi" w:cstheme="minorHAnsi"/>
          <w:color w:val="53565A" w:themeColor="text2"/>
          <w:sz w:val="20"/>
          <w:lang w:val="nl-BE" w:eastAsia="en-US"/>
        </w:rPr>
        <w:t>is</w:t>
      </w:r>
      <w:r w:rsidR="00B60BC1">
        <w:rPr>
          <w:rFonts w:asciiTheme="minorHAnsi" w:hAnsiTheme="minorHAnsi" w:cstheme="minorHAnsi"/>
          <w:color w:val="53565A" w:themeColor="text2"/>
          <w:sz w:val="20"/>
          <w:lang w:val="nl-BE" w:eastAsia="en-US"/>
        </w:rPr>
        <w:t xml:space="preserve"> hier</w:t>
      </w:r>
      <w:r w:rsidR="009853FA">
        <w:rPr>
          <w:rFonts w:asciiTheme="minorHAnsi" w:hAnsiTheme="minorHAnsi" w:cstheme="minorHAnsi"/>
          <w:color w:val="53565A" w:themeColor="text2"/>
          <w:sz w:val="20"/>
          <w:lang w:val="nl-BE" w:eastAsia="en-US"/>
        </w:rPr>
        <w:t>bij</w:t>
      </w:r>
      <w:r w:rsidR="00B60BC1">
        <w:rPr>
          <w:rFonts w:asciiTheme="minorHAnsi" w:hAnsiTheme="minorHAnsi" w:cstheme="minorHAnsi"/>
          <w:color w:val="53565A" w:themeColor="text2"/>
          <w:sz w:val="20"/>
          <w:lang w:val="nl-BE" w:eastAsia="en-US"/>
        </w:rPr>
        <w:t xml:space="preserve"> </w:t>
      </w:r>
      <w:r w:rsidR="009853FA">
        <w:rPr>
          <w:rFonts w:asciiTheme="minorHAnsi" w:hAnsiTheme="minorHAnsi" w:cstheme="minorHAnsi"/>
          <w:color w:val="53565A" w:themeColor="text2"/>
          <w:sz w:val="20"/>
          <w:lang w:val="nl-BE" w:eastAsia="en-US"/>
        </w:rPr>
        <w:t>van</w:t>
      </w:r>
      <w:r w:rsidR="00B60BC1">
        <w:rPr>
          <w:rFonts w:asciiTheme="minorHAnsi" w:hAnsiTheme="minorHAnsi" w:cstheme="minorHAnsi"/>
          <w:color w:val="53565A" w:themeColor="text2"/>
          <w:sz w:val="20"/>
          <w:lang w:val="nl-BE" w:eastAsia="en-US"/>
        </w:rPr>
        <w:t xml:space="preserve"> cruciaal </w:t>
      </w:r>
      <w:r w:rsidR="009853FA">
        <w:rPr>
          <w:rFonts w:asciiTheme="minorHAnsi" w:hAnsiTheme="minorHAnsi" w:cstheme="minorHAnsi"/>
          <w:color w:val="53565A" w:themeColor="text2"/>
          <w:sz w:val="20"/>
          <w:lang w:val="nl-BE" w:eastAsia="en-US"/>
        </w:rPr>
        <w:t>belang.</w:t>
      </w:r>
    </w:p>
    <w:p w14:paraId="797EA893" w14:textId="77777777" w:rsidR="00EC5A59" w:rsidRPr="0003582C" w:rsidRDefault="00EC5A59" w:rsidP="00FD1214">
      <w:pPr>
        <w:autoSpaceDE w:val="0"/>
        <w:autoSpaceDN w:val="0"/>
        <w:adjustRightInd w:val="0"/>
        <w:rPr>
          <w:rFonts w:asciiTheme="minorHAnsi" w:hAnsiTheme="minorHAnsi" w:cstheme="minorHAnsi"/>
          <w:color w:val="53565A" w:themeColor="text2"/>
          <w:sz w:val="20"/>
          <w:lang w:val="nl-BE" w:eastAsia="en-US"/>
        </w:rPr>
      </w:pPr>
    </w:p>
    <w:p w14:paraId="5A342EA0" w14:textId="0B329737" w:rsidR="003E0009" w:rsidRDefault="00FC3512" w:rsidP="003E0009">
      <w:p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warmtebeleidsplan bevat minimaal de volgende </w:t>
      </w:r>
      <w:r w:rsidR="00CE780C">
        <w:rPr>
          <w:rFonts w:asciiTheme="minorHAnsi" w:hAnsiTheme="minorHAnsi" w:cstheme="minorHAnsi"/>
          <w:color w:val="53565A" w:themeColor="text2"/>
          <w:sz w:val="20"/>
          <w:lang w:val="nl-BE" w:eastAsia="en-US"/>
        </w:rPr>
        <w:t>aspecten</w:t>
      </w:r>
      <w:r>
        <w:rPr>
          <w:rFonts w:asciiTheme="minorHAnsi" w:hAnsiTheme="minorHAnsi" w:cstheme="minorHAnsi"/>
          <w:color w:val="53565A" w:themeColor="text2"/>
          <w:sz w:val="20"/>
          <w:lang w:val="nl-BE" w:eastAsia="en-US"/>
        </w:rPr>
        <w:t>:</w:t>
      </w:r>
    </w:p>
    <w:p w14:paraId="2BE42A18" w14:textId="08548A70" w:rsidR="00A45E29" w:rsidRPr="00362CDB" w:rsidRDefault="00E61E90" w:rsidP="00362CDB">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de link met </w:t>
      </w:r>
      <w:r w:rsidR="00FC57D8">
        <w:rPr>
          <w:rFonts w:asciiTheme="minorHAnsi" w:hAnsiTheme="minorHAnsi" w:cstheme="minorHAnsi"/>
          <w:color w:val="53565A" w:themeColor="text2"/>
          <w:sz w:val="20"/>
          <w:lang w:val="nl-BE" w:eastAsia="en-US"/>
        </w:rPr>
        <w:t xml:space="preserve">de lokale </w:t>
      </w:r>
      <w:r w:rsidR="00170D7C">
        <w:rPr>
          <w:rFonts w:asciiTheme="minorHAnsi" w:hAnsiTheme="minorHAnsi" w:cstheme="minorHAnsi"/>
          <w:color w:val="53565A" w:themeColor="text2"/>
          <w:sz w:val="20"/>
          <w:lang w:val="nl-BE" w:eastAsia="en-US"/>
        </w:rPr>
        <w:t>(</w:t>
      </w:r>
      <w:r w:rsidR="00FC57D8">
        <w:rPr>
          <w:rFonts w:asciiTheme="minorHAnsi" w:hAnsiTheme="minorHAnsi" w:cstheme="minorHAnsi"/>
          <w:color w:val="53565A" w:themeColor="text2"/>
          <w:sz w:val="20"/>
          <w:lang w:val="nl-BE" w:eastAsia="en-US"/>
        </w:rPr>
        <w:t>lange termijn</w:t>
      </w:r>
      <w:r w:rsidR="00170D7C">
        <w:rPr>
          <w:rFonts w:asciiTheme="minorHAnsi" w:hAnsiTheme="minorHAnsi" w:cstheme="minorHAnsi"/>
          <w:color w:val="53565A" w:themeColor="text2"/>
          <w:sz w:val="20"/>
          <w:lang w:val="nl-BE" w:eastAsia="en-US"/>
        </w:rPr>
        <w:t>)</w:t>
      </w:r>
      <w:r w:rsidR="00FC57D8">
        <w:rPr>
          <w:rFonts w:asciiTheme="minorHAnsi" w:hAnsiTheme="minorHAnsi" w:cstheme="minorHAnsi"/>
          <w:color w:val="53565A" w:themeColor="text2"/>
          <w:sz w:val="20"/>
          <w:lang w:val="nl-BE" w:eastAsia="en-US"/>
        </w:rPr>
        <w:t xml:space="preserve"> renovatiestrategie (indien </w:t>
      </w:r>
      <w:r w:rsidR="00F72B26">
        <w:rPr>
          <w:rFonts w:asciiTheme="minorHAnsi" w:hAnsiTheme="minorHAnsi" w:cstheme="minorHAnsi"/>
          <w:color w:val="53565A" w:themeColor="text2"/>
          <w:sz w:val="20"/>
          <w:lang w:val="nl-BE" w:eastAsia="en-US"/>
        </w:rPr>
        <w:t>beschikbaar</w:t>
      </w:r>
      <w:r w:rsidR="00FC57D8">
        <w:rPr>
          <w:rFonts w:asciiTheme="minorHAnsi" w:hAnsiTheme="minorHAnsi" w:cstheme="minorHAnsi"/>
          <w:color w:val="53565A" w:themeColor="text2"/>
          <w:sz w:val="20"/>
          <w:lang w:val="nl-BE" w:eastAsia="en-US"/>
        </w:rPr>
        <w:t>) wordt concreet gemaakt</w:t>
      </w:r>
      <w:r w:rsidR="000F2D09">
        <w:rPr>
          <w:rFonts w:asciiTheme="minorHAnsi" w:hAnsiTheme="minorHAnsi" w:cstheme="minorHAnsi"/>
          <w:color w:val="53565A" w:themeColor="text2"/>
          <w:sz w:val="20"/>
          <w:lang w:val="nl-BE" w:eastAsia="en-US"/>
        </w:rPr>
        <w:t xml:space="preserve">, </w:t>
      </w:r>
      <w:r w:rsidR="00A45E29" w:rsidRPr="00362CDB">
        <w:rPr>
          <w:rFonts w:asciiTheme="minorHAnsi" w:hAnsiTheme="minorHAnsi" w:cstheme="minorHAnsi"/>
          <w:color w:val="53565A" w:themeColor="text2"/>
          <w:sz w:val="20"/>
          <w:lang w:val="nl-BE" w:eastAsia="en-US"/>
        </w:rPr>
        <w:t xml:space="preserve">met specifieke aandacht voor </w:t>
      </w:r>
      <w:r w:rsidR="00362CDB">
        <w:rPr>
          <w:rFonts w:asciiTheme="minorHAnsi" w:hAnsiTheme="minorHAnsi" w:cstheme="minorHAnsi"/>
          <w:color w:val="53565A" w:themeColor="text2"/>
          <w:sz w:val="20"/>
          <w:lang w:val="nl-BE" w:eastAsia="en-US"/>
        </w:rPr>
        <w:t>‘</w:t>
      </w:r>
      <w:r w:rsidR="00A45E29" w:rsidRPr="00362CDB">
        <w:rPr>
          <w:rFonts w:asciiTheme="minorHAnsi" w:hAnsiTheme="minorHAnsi" w:cstheme="minorHAnsi"/>
          <w:color w:val="53565A" w:themeColor="text2"/>
          <w:sz w:val="20"/>
          <w:lang w:val="nl-BE" w:eastAsia="en-US"/>
        </w:rPr>
        <w:t>warmtene</w:t>
      </w:r>
      <w:r w:rsidR="00362CDB">
        <w:rPr>
          <w:rFonts w:asciiTheme="minorHAnsi" w:hAnsiTheme="minorHAnsi" w:cstheme="minorHAnsi"/>
          <w:color w:val="53565A" w:themeColor="text2"/>
          <w:sz w:val="20"/>
          <w:lang w:val="nl-BE" w:eastAsia="en-US"/>
        </w:rPr>
        <w:t>t</w:t>
      </w:r>
      <w:r w:rsidR="00A45E29" w:rsidRPr="00362CDB">
        <w:rPr>
          <w:rFonts w:asciiTheme="minorHAnsi" w:hAnsiTheme="minorHAnsi" w:cstheme="minorHAnsi"/>
          <w:color w:val="53565A" w:themeColor="text2"/>
          <w:sz w:val="20"/>
          <w:lang w:val="nl-BE" w:eastAsia="en-US"/>
        </w:rPr>
        <w:t>kiemen</w:t>
      </w:r>
      <w:r w:rsidR="00362CDB">
        <w:rPr>
          <w:rFonts w:asciiTheme="minorHAnsi" w:hAnsiTheme="minorHAnsi" w:cstheme="minorHAnsi"/>
          <w:color w:val="53565A" w:themeColor="text2"/>
          <w:sz w:val="20"/>
          <w:lang w:val="nl-BE" w:eastAsia="en-US"/>
        </w:rPr>
        <w:t>’</w:t>
      </w:r>
      <w:r w:rsidR="00A45E29" w:rsidRPr="00362CDB">
        <w:rPr>
          <w:rFonts w:asciiTheme="minorHAnsi" w:hAnsiTheme="minorHAnsi" w:cstheme="minorHAnsi"/>
          <w:color w:val="53565A" w:themeColor="text2"/>
          <w:sz w:val="20"/>
          <w:lang w:val="nl-BE" w:eastAsia="en-US"/>
        </w:rPr>
        <w:t xml:space="preserve"> in collectieve gebieden</w:t>
      </w:r>
    </w:p>
    <w:p w14:paraId="6EADEDBB" w14:textId="2D83C6B0" w:rsidR="00170D7C" w:rsidRDefault="00170D7C"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w:t>
      </w:r>
      <w:r w:rsidRPr="00CE780C">
        <w:rPr>
          <w:rFonts w:asciiTheme="minorHAnsi" w:hAnsiTheme="minorHAnsi" w:cstheme="minorHAnsi"/>
          <w:color w:val="53565A" w:themeColor="text2"/>
          <w:sz w:val="20"/>
          <w:lang w:val="nl-BE" w:eastAsia="en-US"/>
        </w:rPr>
        <w:t>past</w:t>
      </w:r>
      <w:r w:rsidR="00E42EC2">
        <w:rPr>
          <w:rFonts w:asciiTheme="minorHAnsi" w:hAnsiTheme="minorHAnsi" w:cstheme="minorHAnsi"/>
          <w:color w:val="53565A" w:themeColor="text2"/>
          <w:sz w:val="20"/>
          <w:lang w:val="nl-BE" w:eastAsia="en-US"/>
        </w:rPr>
        <w:t xml:space="preserve"> als onderdeel</w:t>
      </w:r>
      <w:r w:rsidRPr="00CE780C">
        <w:rPr>
          <w:rFonts w:asciiTheme="minorHAnsi" w:hAnsiTheme="minorHAnsi" w:cstheme="minorHAnsi"/>
          <w:color w:val="53565A" w:themeColor="text2"/>
          <w:sz w:val="20"/>
          <w:lang w:val="nl-BE" w:eastAsia="en-US"/>
        </w:rPr>
        <w:t xml:space="preserve"> </w:t>
      </w:r>
      <w:r>
        <w:rPr>
          <w:rFonts w:asciiTheme="minorHAnsi" w:hAnsiTheme="minorHAnsi" w:cstheme="minorHAnsi"/>
          <w:color w:val="53565A" w:themeColor="text2"/>
          <w:sz w:val="20"/>
          <w:lang w:val="nl-BE" w:eastAsia="en-US"/>
        </w:rPr>
        <w:t>in</w:t>
      </w:r>
      <w:r w:rsidRPr="00CE780C">
        <w:rPr>
          <w:rFonts w:asciiTheme="minorHAnsi" w:hAnsiTheme="minorHAnsi" w:cstheme="minorHAnsi"/>
          <w:color w:val="53565A" w:themeColor="text2"/>
          <w:sz w:val="20"/>
          <w:lang w:val="nl-BE" w:eastAsia="en-US"/>
        </w:rPr>
        <w:t xml:space="preserve"> </w:t>
      </w:r>
      <w:r w:rsidR="00E42EC2">
        <w:rPr>
          <w:rFonts w:asciiTheme="minorHAnsi" w:hAnsiTheme="minorHAnsi" w:cstheme="minorHAnsi"/>
          <w:color w:val="53565A" w:themeColor="text2"/>
          <w:sz w:val="20"/>
          <w:lang w:val="nl-BE" w:eastAsia="en-US"/>
        </w:rPr>
        <w:t>het</w:t>
      </w:r>
      <w:r w:rsidRPr="00CE780C">
        <w:rPr>
          <w:rFonts w:asciiTheme="minorHAnsi" w:hAnsiTheme="minorHAnsi" w:cstheme="minorHAnsi"/>
          <w:color w:val="53565A" w:themeColor="text2"/>
          <w:sz w:val="20"/>
          <w:lang w:val="nl-BE" w:eastAsia="en-US"/>
        </w:rPr>
        <w:t xml:space="preserve"> breder</w:t>
      </w:r>
      <w:r>
        <w:rPr>
          <w:rFonts w:asciiTheme="minorHAnsi" w:hAnsiTheme="minorHAnsi" w:cstheme="minorHAnsi"/>
          <w:color w:val="53565A" w:themeColor="text2"/>
          <w:sz w:val="20"/>
          <w:lang w:val="nl-BE" w:eastAsia="en-US"/>
        </w:rPr>
        <w:t xml:space="preserve"> lokaal</w:t>
      </w:r>
      <w:r w:rsidRPr="00CE780C">
        <w:rPr>
          <w:rFonts w:asciiTheme="minorHAnsi" w:hAnsiTheme="minorHAnsi" w:cstheme="minorHAnsi"/>
          <w:color w:val="53565A" w:themeColor="text2"/>
          <w:sz w:val="20"/>
          <w:lang w:val="nl-BE" w:eastAsia="en-US"/>
        </w:rPr>
        <w:t xml:space="preserve"> klimaatplan, </w:t>
      </w:r>
    </w:p>
    <w:p w14:paraId="554FBA61" w14:textId="1E25AD14" w:rsidR="00170D7C" w:rsidRPr="00170D7C" w:rsidRDefault="00170D7C"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past </w:t>
      </w:r>
      <w:r w:rsidR="001B0664">
        <w:rPr>
          <w:rFonts w:asciiTheme="minorHAnsi" w:hAnsiTheme="minorHAnsi" w:cstheme="minorHAnsi"/>
          <w:color w:val="53565A" w:themeColor="text2"/>
          <w:sz w:val="20"/>
          <w:lang w:val="nl-BE" w:eastAsia="en-US"/>
        </w:rPr>
        <w:t xml:space="preserve">als onderdeel </w:t>
      </w:r>
      <w:r w:rsidR="00E42EC2">
        <w:rPr>
          <w:rFonts w:asciiTheme="minorHAnsi" w:hAnsiTheme="minorHAnsi" w:cstheme="minorHAnsi"/>
          <w:color w:val="53565A" w:themeColor="text2"/>
          <w:sz w:val="20"/>
          <w:lang w:val="nl-BE" w:eastAsia="en-US"/>
        </w:rPr>
        <w:t>in de</w:t>
      </w:r>
      <w:r w:rsidRPr="00CE780C">
        <w:rPr>
          <w:rFonts w:asciiTheme="minorHAnsi" w:hAnsiTheme="minorHAnsi" w:cstheme="minorHAnsi"/>
          <w:color w:val="53565A" w:themeColor="text2"/>
          <w:sz w:val="20"/>
          <w:lang w:val="nl-BE" w:eastAsia="en-US"/>
        </w:rPr>
        <w:t xml:space="preserve"> lokale (en indien van toepassing ook regionale) </w:t>
      </w:r>
      <w:r>
        <w:rPr>
          <w:rFonts w:asciiTheme="minorHAnsi" w:hAnsiTheme="minorHAnsi" w:cstheme="minorHAnsi"/>
          <w:color w:val="53565A" w:themeColor="text2"/>
          <w:sz w:val="20"/>
          <w:lang w:val="nl-BE" w:eastAsia="en-US"/>
        </w:rPr>
        <w:t xml:space="preserve">ruimtelijke </w:t>
      </w:r>
      <w:r w:rsidRPr="00CE780C">
        <w:rPr>
          <w:rFonts w:asciiTheme="minorHAnsi" w:hAnsiTheme="minorHAnsi" w:cstheme="minorHAnsi"/>
          <w:color w:val="53565A" w:themeColor="text2"/>
          <w:sz w:val="20"/>
          <w:lang w:val="nl-BE" w:eastAsia="en-US"/>
        </w:rPr>
        <w:t>energiestrategie</w:t>
      </w:r>
    </w:p>
    <w:p w14:paraId="4779EFB6" w14:textId="5354C40F" w:rsidR="00CE780C" w:rsidRDefault="00FD1214"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sidRPr="00FC3512">
        <w:rPr>
          <w:rFonts w:asciiTheme="minorHAnsi" w:hAnsiTheme="minorHAnsi" w:cstheme="minorHAnsi"/>
          <w:color w:val="53565A" w:themeColor="text2"/>
          <w:sz w:val="20"/>
          <w:lang w:val="nl-BE" w:eastAsia="en-US"/>
        </w:rPr>
        <w:t xml:space="preserve">het </w:t>
      </w:r>
      <w:r w:rsidR="00CE780C">
        <w:rPr>
          <w:rFonts w:asciiTheme="minorHAnsi" w:hAnsiTheme="minorHAnsi" w:cstheme="minorHAnsi"/>
          <w:color w:val="53565A" w:themeColor="text2"/>
          <w:sz w:val="20"/>
          <w:lang w:val="nl-BE" w:eastAsia="en-US"/>
        </w:rPr>
        <w:t xml:space="preserve">schuift </w:t>
      </w:r>
      <w:r w:rsidRPr="00FC3512">
        <w:rPr>
          <w:rFonts w:asciiTheme="minorHAnsi" w:hAnsiTheme="minorHAnsi" w:cstheme="minorHAnsi"/>
          <w:color w:val="53565A" w:themeColor="text2"/>
          <w:sz w:val="20"/>
          <w:lang w:val="nl-BE" w:eastAsia="en-US"/>
        </w:rPr>
        <w:t>zones, wijken of projecten</w:t>
      </w:r>
      <w:r w:rsidR="00CE780C">
        <w:rPr>
          <w:rFonts w:asciiTheme="minorHAnsi" w:hAnsiTheme="minorHAnsi" w:cstheme="minorHAnsi"/>
          <w:color w:val="53565A" w:themeColor="text2"/>
          <w:sz w:val="20"/>
          <w:lang w:val="nl-BE" w:eastAsia="en-US"/>
        </w:rPr>
        <w:t xml:space="preserve"> naar voren</w:t>
      </w:r>
      <w:r w:rsidRPr="00FC3512">
        <w:rPr>
          <w:rFonts w:asciiTheme="minorHAnsi" w:hAnsiTheme="minorHAnsi" w:cstheme="minorHAnsi"/>
          <w:color w:val="53565A" w:themeColor="text2"/>
          <w:sz w:val="20"/>
          <w:lang w:val="nl-BE" w:eastAsia="en-US"/>
        </w:rPr>
        <w:t xml:space="preserve"> waar het lokale bestuur de volgende jaren </w:t>
      </w:r>
      <w:r w:rsidR="008C57F0">
        <w:rPr>
          <w:rFonts w:asciiTheme="minorHAnsi" w:hAnsiTheme="minorHAnsi" w:cstheme="minorHAnsi"/>
          <w:color w:val="53565A" w:themeColor="text2"/>
          <w:sz w:val="20"/>
          <w:lang w:val="nl-BE" w:eastAsia="en-US"/>
        </w:rPr>
        <w:t xml:space="preserve">prioritair </w:t>
      </w:r>
      <w:r w:rsidR="007B5863">
        <w:rPr>
          <w:rFonts w:asciiTheme="minorHAnsi" w:hAnsiTheme="minorHAnsi" w:cstheme="minorHAnsi"/>
          <w:color w:val="53565A" w:themeColor="text2"/>
          <w:sz w:val="20"/>
          <w:lang w:val="nl-BE" w:eastAsia="en-US"/>
        </w:rPr>
        <w:t xml:space="preserve">en gefaseerd </w:t>
      </w:r>
      <w:r w:rsidRPr="00FC3512">
        <w:rPr>
          <w:rFonts w:asciiTheme="minorHAnsi" w:hAnsiTheme="minorHAnsi" w:cstheme="minorHAnsi"/>
          <w:color w:val="53565A" w:themeColor="text2"/>
          <w:sz w:val="20"/>
          <w:lang w:val="nl-BE" w:eastAsia="en-US"/>
        </w:rPr>
        <w:t xml:space="preserve">op </w:t>
      </w:r>
      <w:r w:rsidR="00FC3512">
        <w:rPr>
          <w:rFonts w:asciiTheme="minorHAnsi" w:hAnsiTheme="minorHAnsi" w:cstheme="minorHAnsi"/>
          <w:color w:val="53565A" w:themeColor="text2"/>
          <w:sz w:val="20"/>
          <w:lang w:val="nl-BE" w:eastAsia="en-US"/>
        </w:rPr>
        <w:t>wenst</w:t>
      </w:r>
      <w:r w:rsidRPr="00FC3512">
        <w:rPr>
          <w:rFonts w:asciiTheme="minorHAnsi" w:hAnsiTheme="minorHAnsi" w:cstheme="minorHAnsi"/>
          <w:color w:val="53565A" w:themeColor="text2"/>
          <w:sz w:val="20"/>
          <w:lang w:val="nl-BE" w:eastAsia="en-US"/>
        </w:rPr>
        <w:t xml:space="preserve"> in</w:t>
      </w:r>
      <w:r w:rsidR="00FC3512">
        <w:rPr>
          <w:rFonts w:asciiTheme="minorHAnsi" w:hAnsiTheme="minorHAnsi" w:cstheme="minorHAnsi"/>
          <w:color w:val="53565A" w:themeColor="text2"/>
          <w:sz w:val="20"/>
          <w:lang w:val="nl-BE" w:eastAsia="en-US"/>
        </w:rPr>
        <w:t xml:space="preserve"> te </w:t>
      </w:r>
      <w:r w:rsidRPr="00FC3512">
        <w:rPr>
          <w:rFonts w:asciiTheme="minorHAnsi" w:hAnsiTheme="minorHAnsi" w:cstheme="minorHAnsi"/>
          <w:color w:val="53565A" w:themeColor="text2"/>
          <w:sz w:val="20"/>
          <w:lang w:val="nl-BE" w:eastAsia="en-US"/>
        </w:rPr>
        <w:t>zetten</w:t>
      </w:r>
      <w:r w:rsidR="00FA56EA">
        <w:rPr>
          <w:rFonts w:asciiTheme="minorHAnsi" w:hAnsiTheme="minorHAnsi" w:cstheme="minorHAnsi"/>
          <w:color w:val="53565A" w:themeColor="text2"/>
          <w:sz w:val="20"/>
          <w:lang w:val="nl-BE" w:eastAsia="en-US"/>
        </w:rPr>
        <w:t>, inclusief timing, budget en betrokken diensten en ondersteuning</w:t>
      </w:r>
      <w:r w:rsidR="00E17F1F">
        <w:rPr>
          <w:rFonts w:asciiTheme="minorHAnsi" w:hAnsiTheme="minorHAnsi" w:cstheme="minorHAnsi"/>
          <w:color w:val="53565A" w:themeColor="text2"/>
          <w:sz w:val="20"/>
          <w:lang w:val="nl-BE" w:eastAsia="en-US"/>
        </w:rPr>
        <w:t xml:space="preserve"> (welke wijken eerst/welke gebouwen in de wijk eerst?)</w:t>
      </w:r>
    </w:p>
    <w:p w14:paraId="7B2EA9F6" w14:textId="10DB36CE" w:rsidR="00CE780C" w:rsidRDefault="00CE780C"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w:t>
      </w:r>
      <w:r w:rsidR="00FD1214" w:rsidRPr="00CE780C">
        <w:rPr>
          <w:rFonts w:asciiTheme="minorHAnsi" w:hAnsiTheme="minorHAnsi" w:cstheme="minorHAnsi"/>
          <w:color w:val="53565A" w:themeColor="text2"/>
          <w:sz w:val="20"/>
          <w:lang w:val="nl-BE" w:eastAsia="en-US"/>
        </w:rPr>
        <w:t xml:space="preserve">geeft weer welke middelen nodig zijn en waar ze </w:t>
      </w:r>
      <w:r w:rsidR="00792DE6">
        <w:rPr>
          <w:rFonts w:asciiTheme="minorHAnsi" w:hAnsiTheme="minorHAnsi" w:cstheme="minorHAnsi"/>
          <w:color w:val="53565A" w:themeColor="text2"/>
          <w:sz w:val="20"/>
          <w:lang w:val="nl-BE" w:eastAsia="en-US"/>
        </w:rPr>
        <w:t xml:space="preserve">kunnen </w:t>
      </w:r>
      <w:r w:rsidR="00FD1214" w:rsidRPr="00CE780C">
        <w:rPr>
          <w:rFonts w:asciiTheme="minorHAnsi" w:hAnsiTheme="minorHAnsi" w:cstheme="minorHAnsi"/>
          <w:color w:val="53565A" w:themeColor="text2"/>
          <w:sz w:val="20"/>
          <w:lang w:val="nl-BE" w:eastAsia="en-US"/>
        </w:rPr>
        <w:t>vandaan komen</w:t>
      </w:r>
    </w:p>
    <w:p w14:paraId="65122939" w14:textId="53DEB89A" w:rsidR="00695204" w:rsidRDefault="009C3AFB"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het lijst de juridische instrumenten op die de stad/gemeente </w:t>
      </w:r>
      <w:r w:rsidR="00FB65F9">
        <w:rPr>
          <w:rFonts w:asciiTheme="minorHAnsi" w:hAnsiTheme="minorHAnsi" w:cstheme="minorHAnsi"/>
          <w:color w:val="53565A" w:themeColor="text2"/>
          <w:sz w:val="20"/>
          <w:lang w:val="nl-BE" w:eastAsia="en-US"/>
        </w:rPr>
        <w:t>inzet</w:t>
      </w:r>
      <w:r>
        <w:rPr>
          <w:rFonts w:asciiTheme="minorHAnsi" w:hAnsiTheme="minorHAnsi" w:cstheme="minorHAnsi"/>
          <w:color w:val="53565A" w:themeColor="text2"/>
          <w:sz w:val="20"/>
          <w:lang w:val="nl-BE" w:eastAsia="en-US"/>
        </w:rPr>
        <w:t xml:space="preserve"> bij de uitrol, </w:t>
      </w:r>
      <w:proofErr w:type="spellStart"/>
      <w:r>
        <w:rPr>
          <w:rFonts w:asciiTheme="minorHAnsi" w:hAnsiTheme="minorHAnsi" w:cstheme="minorHAnsi"/>
          <w:color w:val="53565A" w:themeColor="text2"/>
          <w:sz w:val="20"/>
          <w:lang w:val="nl-BE" w:eastAsia="en-US"/>
        </w:rPr>
        <w:t>facilitatie</w:t>
      </w:r>
      <w:proofErr w:type="spellEnd"/>
      <w:r>
        <w:rPr>
          <w:rFonts w:asciiTheme="minorHAnsi" w:hAnsiTheme="minorHAnsi" w:cstheme="minorHAnsi"/>
          <w:color w:val="53565A" w:themeColor="text2"/>
          <w:sz w:val="20"/>
          <w:lang w:val="nl-BE" w:eastAsia="en-US"/>
        </w:rPr>
        <w:t xml:space="preserve">, en waar nodig het afdwingen van </w:t>
      </w:r>
      <w:r w:rsidR="00FB65F9">
        <w:rPr>
          <w:rFonts w:asciiTheme="minorHAnsi" w:hAnsiTheme="minorHAnsi" w:cstheme="minorHAnsi"/>
          <w:color w:val="53565A" w:themeColor="text2"/>
          <w:sz w:val="20"/>
          <w:lang w:val="nl-BE" w:eastAsia="en-US"/>
        </w:rPr>
        <w:t>de lokale beleidskeuzes inzake de duurzame warmtetransitie</w:t>
      </w:r>
      <w:r w:rsidR="006643AE">
        <w:rPr>
          <w:rFonts w:asciiTheme="minorHAnsi" w:hAnsiTheme="minorHAnsi" w:cstheme="minorHAnsi"/>
          <w:color w:val="53565A" w:themeColor="text2"/>
          <w:sz w:val="20"/>
          <w:lang w:val="nl-BE" w:eastAsia="en-US"/>
        </w:rPr>
        <w:t>.</w:t>
      </w:r>
      <w:r w:rsidR="00657FBD">
        <w:rPr>
          <w:rFonts w:asciiTheme="minorHAnsi" w:hAnsiTheme="minorHAnsi" w:cstheme="minorHAnsi"/>
          <w:color w:val="53565A" w:themeColor="text2"/>
          <w:sz w:val="20"/>
          <w:lang w:val="nl-BE" w:eastAsia="en-US"/>
        </w:rPr>
        <w:t xml:space="preserve"> Waar mogelijk worden deze instrumenten </w:t>
      </w:r>
      <w:r w:rsidR="00466013">
        <w:rPr>
          <w:rFonts w:asciiTheme="minorHAnsi" w:hAnsiTheme="minorHAnsi" w:cstheme="minorHAnsi"/>
          <w:color w:val="53565A" w:themeColor="text2"/>
          <w:sz w:val="20"/>
          <w:lang w:val="nl-BE" w:eastAsia="en-US"/>
        </w:rPr>
        <w:t>ruimtelijke gedifferentieerd ingezet (op basis van de zones in het warmtezoneringsplan)</w:t>
      </w:r>
      <w:r w:rsidR="006643AE">
        <w:rPr>
          <w:rFonts w:asciiTheme="minorHAnsi" w:hAnsiTheme="minorHAnsi" w:cstheme="minorHAnsi"/>
          <w:color w:val="53565A" w:themeColor="text2"/>
          <w:sz w:val="20"/>
          <w:lang w:val="nl-BE" w:eastAsia="en-US"/>
        </w:rPr>
        <w:t xml:space="preserve"> Voorbeelden hiervan zijn:</w:t>
      </w:r>
    </w:p>
    <w:p w14:paraId="2586A67E" w14:textId="77777777" w:rsidR="00584CDA" w:rsidRDefault="00DA7477" w:rsidP="00E200A3">
      <w:pPr>
        <w:pStyle w:val="Lijstalinea"/>
        <w:numPr>
          <w:ilvl w:val="1"/>
          <w:numId w:val="25"/>
        </w:numPr>
        <w:autoSpaceDE w:val="0"/>
        <w:autoSpaceDN w:val="0"/>
        <w:adjustRightInd w:val="0"/>
        <w:rPr>
          <w:rFonts w:asciiTheme="minorHAnsi" w:hAnsiTheme="minorHAnsi" w:cstheme="minorHAnsi"/>
          <w:color w:val="53565A" w:themeColor="text2"/>
          <w:sz w:val="20"/>
          <w:lang w:val="nl-BE" w:eastAsia="en-US"/>
        </w:rPr>
      </w:pPr>
      <w:r w:rsidRPr="00153B24">
        <w:rPr>
          <w:rFonts w:asciiTheme="minorHAnsi" w:hAnsiTheme="minorHAnsi" w:cstheme="minorHAnsi"/>
          <w:color w:val="53565A" w:themeColor="text2"/>
          <w:sz w:val="20"/>
          <w:lang w:val="nl-BE" w:eastAsia="en-US"/>
        </w:rPr>
        <w:t xml:space="preserve">de </w:t>
      </w:r>
      <w:r w:rsidR="00C57272" w:rsidRPr="00153B24">
        <w:rPr>
          <w:rFonts w:asciiTheme="minorHAnsi" w:hAnsiTheme="minorHAnsi" w:cstheme="minorHAnsi"/>
          <w:color w:val="53565A" w:themeColor="text2"/>
          <w:sz w:val="20"/>
          <w:lang w:val="nl-BE" w:eastAsia="en-US"/>
        </w:rPr>
        <w:t>gemeentelijke stedenbouwkundige verordening</w:t>
      </w:r>
      <w:r w:rsidRPr="00153B24">
        <w:rPr>
          <w:rFonts w:asciiTheme="minorHAnsi" w:hAnsiTheme="minorHAnsi" w:cstheme="minorHAnsi"/>
          <w:color w:val="53565A" w:themeColor="text2"/>
          <w:sz w:val="20"/>
          <w:lang w:val="nl-BE" w:eastAsia="en-US"/>
        </w:rPr>
        <w:t xml:space="preserve"> kan </w:t>
      </w:r>
      <w:r w:rsidR="00B72877">
        <w:rPr>
          <w:rFonts w:asciiTheme="minorHAnsi" w:hAnsiTheme="minorHAnsi" w:cstheme="minorHAnsi"/>
          <w:color w:val="53565A" w:themeColor="text2"/>
          <w:sz w:val="20"/>
          <w:lang w:val="nl-BE" w:eastAsia="en-US"/>
        </w:rPr>
        <w:t xml:space="preserve">de uitrol van </w:t>
      </w:r>
      <w:r w:rsidRPr="00B72877">
        <w:rPr>
          <w:rFonts w:asciiTheme="minorHAnsi" w:hAnsiTheme="minorHAnsi" w:cstheme="minorHAnsi"/>
          <w:color w:val="53565A" w:themeColor="text2"/>
          <w:sz w:val="20"/>
          <w:lang w:val="nl-BE" w:eastAsia="en-US"/>
        </w:rPr>
        <w:t>warmtenetten ondersteunen en bevorderen</w:t>
      </w:r>
      <w:r w:rsidR="00695204" w:rsidRPr="00B72877">
        <w:rPr>
          <w:rFonts w:asciiTheme="minorHAnsi" w:hAnsiTheme="minorHAnsi" w:cstheme="minorHAnsi"/>
          <w:color w:val="53565A" w:themeColor="text2"/>
          <w:sz w:val="20"/>
          <w:lang w:val="nl-BE" w:eastAsia="en-US"/>
        </w:rPr>
        <w:t xml:space="preserve"> door vb. bij nieuwbouw en herbouw van meergezinswoningen een centrale stookruimte</w:t>
      </w:r>
      <w:r w:rsidR="00153B24" w:rsidRPr="00B72877">
        <w:rPr>
          <w:rFonts w:asciiTheme="minorHAnsi" w:hAnsiTheme="minorHAnsi" w:cstheme="minorHAnsi"/>
          <w:color w:val="53565A" w:themeColor="text2"/>
          <w:sz w:val="20"/>
          <w:lang w:val="nl-BE" w:eastAsia="en-US"/>
        </w:rPr>
        <w:t>, bereikbare leidingschachten</w:t>
      </w:r>
      <w:r w:rsidR="00F17D4A">
        <w:rPr>
          <w:rFonts w:asciiTheme="minorHAnsi" w:hAnsiTheme="minorHAnsi" w:cstheme="minorHAnsi"/>
          <w:color w:val="53565A" w:themeColor="text2"/>
          <w:sz w:val="20"/>
          <w:lang w:val="nl-BE" w:eastAsia="en-US"/>
        </w:rPr>
        <w:t xml:space="preserve">, </w:t>
      </w:r>
      <w:r w:rsidR="00153B24" w:rsidRPr="00B72877">
        <w:rPr>
          <w:rFonts w:asciiTheme="minorHAnsi" w:hAnsiTheme="minorHAnsi" w:cstheme="minorHAnsi"/>
          <w:color w:val="53565A" w:themeColor="text2"/>
          <w:sz w:val="20"/>
          <w:lang w:val="nl-BE" w:eastAsia="en-US"/>
        </w:rPr>
        <w:t xml:space="preserve">lage </w:t>
      </w:r>
      <w:proofErr w:type="spellStart"/>
      <w:r w:rsidR="00153B24" w:rsidRPr="00B72877">
        <w:rPr>
          <w:rFonts w:asciiTheme="minorHAnsi" w:hAnsiTheme="minorHAnsi" w:cstheme="minorHAnsi"/>
          <w:color w:val="53565A" w:themeColor="text2"/>
          <w:sz w:val="20"/>
          <w:lang w:val="nl-BE" w:eastAsia="en-US"/>
        </w:rPr>
        <w:t>temperatuursverwarming</w:t>
      </w:r>
      <w:proofErr w:type="spellEnd"/>
      <w:r w:rsidR="00695204" w:rsidRPr="00B72877">
        <w:rPr>
          <w:rFonts w:asciiTheme="minorHAnsi" w:hAnsiTheme="minorHAnsi" w:cstheme="minorHAnsi"/>
          <w:color w:val="53565A" w:themeColor="text2"/>
          <w:sz w:val="20"/>
          <w:lang w:val="nl-BE" w:eastAsia="en-US"/>
        </w:rPr>
        <w:t xml:space="preserve"> </w:t>
      </w:r>
      <w:r w:rsidR="00F17D4A">
        <w:rPr>
          <w:rFonts w:asciiTheme="minorHAnsi" w:hAnsiTheme="minorHAnsi" w:cstheme="minorHAnsi"/>
          <w:color w:val="53565A" w:themeColor="text2"/>
          <w:sz w:val="20"/>
          <w:lang w:val="nl-BE" w:eastAsia="en-US"/>
        </w:rPr>
        <w:t xml:space="preserve">en een aansluitplicht op het warmtenet </w:t>
      </w:r>
      <w:r w:rsidR="00153B24" w:rsidRPr="00B72877">
        <w:rPr>
          <w:rFonts w:asciiTheme="minorHAnsi" w:hAnsiTheme="minorHAnsi" w:cstheme="minorHAnsi"/>
          <w:color w:val="53565A" w:themeColor="text2"/>
          <w:sz w:val="20"/>
          <w:lang w:val="nl-BE" w:eastAsia="en-US"/>
        </w:rPr>
        <w:t>op te leggen</w:t>
      </w:r>
      <w:r w:rsidR="00B72877">
        <w:rPr>
          <w:rFonts w:asciiTheme="minorHAnsi" w:hAnsiTheme="minorHAnsi" w:cstheme="minorHAnsi"/>
          <w:color w:val="53565A" w:themeColor="text2"/>
          <w:sz w:val="20"/>
          <w:lang w:val="nl-BE" w:eastAsia="en-US"/>
        </w:rPr>
        <w:t>.</w:t>
      </w:r>
    </w:p>
    <w:p w14:paraId="37E707A8" w14:textId="77777777" w:rsidR="00B80A41" w:rsidRDefault="009658D1" w:rsidP="00E200A3">
      <w:pPr>
        <w:pStyle w:val="Lijstalinea"/>
        <w:numPr>
          <w:ilvl w:val="1"/>
          <w:numId w:val="25"/>
        </w:numPr>
        <w:autoSpaceDE w:val="0"/>
        <w:autoSpaceDN w:val="0"/>
        <w:adjustRightInd w:val="0"/>
        <w:rPr>
          <w:rFonts w:asciiTheme="minorHAnsi" w:hAnsiTheme="minorHAnsi" w:cstheme="minorHAnsi"/>
          <w:color w:val="53565A" w:themeColor="text2"/>
          <w:sz w:val="20"/>
          <w:lang w:val="nl-BE" w:eastAsia="en-US"/>
        </w:rPr>
      </w:pPr>
      <w:r w:rsidRPr="00584CDA">
        <w:rPr>
          <w:rFonts w:asciiTheme="minorHAnsi" w:hAnsiTheme="minorHAnsi" w:cstheme="minorHAnsi"/>
          <w:color w:val="53565A" w:themeColor="text2"/>
          <w:sz w:val="20"/>
          <w:lang w:val="nl-BE" w:eastAsia="en-US"/>
        </w:rPr>
        <w:t xml:space="preserve">De beleidsmatig gewenste ontwikkeling </w:t>
      </w:r>
      <w:r w:rsidR="00B22B7C" w:rsidRPr="00584CDA">
        <w:rPr>
          <w:rFonts w:asciiTheme="minorHAnsi" w:hAnsiTheme="minorHAnsi" w:cstheme="minorHAnsi"/>
          <w:color w:val="53565A" w:themeColor="text2"/>
          <w:sz w:val="20"/>
          <w:lang w:val="nl-BE" w:eastAsia="en-US"/>
        </w:rPr>
        <w:t xml:space="preserve">kan bij gunningsbeslissingen en onderhandelingen met ontwikkelaars </w:t>
      </w:r>
      <w:r w:rsidR="00432251" w:rsidRPr="00584CDA">
        <w:rPr>
          <w:rFonts w:asciiTheme="minorHAnsi" w:hAnsiTheme="minorHAnsi" w:cstheme="minorHAnsi"/>
          <w:color w:val="53565A" w:themeColor="text2"/>
          <w:sz w:val="20"/>
          <w:lang w:val="nl-BE" w:eastAsia="en-US"/>
        </w:rPr>
        <w:t xml:space="preserve">de juiste richting aanduiden m.b.t. </w:t>
      </w:r>
      <w:r w:rsidR="007438C8" w:rsidRPr="00584CDA">
        <w:rPr>
          <w:rFonts w:asciiTheme="minorHAnsi" w:hAnsiTheme="minorHAnsi" w:cstheme="minorHAnsi"/>
          <w:color w:val="53565A" w:themeColor="text2"/>
          <w:sz w:val="20"/>
          <w:lang w:val="nl-BE" w:eastAsia="en-US"/>
        </w:rPr>
        <w:t>een efficiënte warmteplanning.</w:t>
      </w:r>
      <w:r w:rsidR="00584CDA" w:rsidRPr="00584CDA">
        <w:rPr>
          <w:rFonts w:asciiTheme="minorHAnsi" w:hAnsiTheme="minorHAnsi" w:cstheme="minorHAnsi"/>
          <w:color w:val="53565A" w:themeColor="text2"/>
          <w:sz w:val="20"/>
          <w:lang w:val="nl-BE" w:eastAsia="en-US"/>
        </w:rPr>
        <w:t xml:space="preserve"> Ruimtegebruik, gebouwtypes en de beschikbaarheid van warmte of hernieuwbare energiebronnen bepalen welke oplossing </w:t>
      </w:r>
      <w:r w:rsidR="00EF2C36">
        <w:rPr>
          <w:rFonts w:asciiTheme="minorHAnsi" w:hAnsiTheme="minorHAnsi" w:cstheme="minorHAnsi"/>
          <w:color w:val="53565A" w:themeColor="text2"/>
          <w:sz w:val="20"/>
          <w:lang w:val="nl-BE" w:eastAsia="en-US"/>
        </w:rPr>
        <w:t xml:space="preserve">lokaal </w:t>
      </w:r>
      <w:r w:rsidR="00584CDA" w:rsidRPr="00584CDA">
        <w:rPr>
          <w:rFonts w:asciiTheme="minorHAnsi" w:hAnsiTheme="minorHAnsi" w:cstheme="minorHAnsi"/>
          <w:color w:val="53565A" w:themeColor="text2"/>
          <w:sz w:val="20"/>
          <w:lang w:val="nl-BE" w:eastAsia="en-US"/>
        </w:rPr>
        <w:t xml:space="preserve">de </w:t>
      </w:r>
      <w:r w:rsidR="00EF2C36">
        <w:rPr>
          <w:rFonts w:asciiTheme="minorHAnsi" w:hAnsiTheme="minorHAnsi" w:cstheme="minorHAnsi"/>
          <w:color w:val="53565A" w:themeColor="text2"/>
          <w:sz w:val="20"/>
          <w:lang w:val="nl-BE" w:eastAsia="en-US"/>
        </w:rPr>
        <w:t>meest geschikte</w:t>
      </w:r>
      <w:r w:rsidR="00584CDA" w:rsidRPr="00584CDA">
        <w:rPr>
          <w:rFonts w:asciiTheme="minorHAnsi" w:hAnsiTheme="minorHAnsi" w:cstheme="minorHAnsi"/>
          <w:color w:val="53565A" w:themeColor="text2"/>
          <w:sz w:val="20"/>
          <w:lang w:val="nl-BE" w:eastAsia="en-US"/>
        </w:rPr>
        <w:t xml:space="preserve"> is.</w:t>
      </w:r>
    </w:p>
    <w:p w14:paraId="6BB565DE" w14:textId="77777777" w:rsidR="00236B8E" w:rsidRPr="00236B8E" w:rsidRDefault="004A6EFA" w:rsidP="00E200A3">
      <w:pPr>
        <w:pStyle w:val="Lijstalinea"/>
        <w:numPr>
          <w:ilvl w:val="1"/>
          <w:numId w:val="25"/>
        </w:numPr>
        <w:autoSpaceDE w:val="0"/>
        <w:autoSpaceDN w:val="0"/>
        <w:adjustRightInd w:val="0"/>
        <w:rPr>
          <w:rFonts w:ascii="FlandersArtSans-Light" w:hAnsi="FlandersArtSans-Light" w:cs="FlandersArtSans-Light"/>
          <w:color w:val="27546E"/>
          <w:sz w:val="20"/>
          <w:lang w:val="nl-BE" w:eastAsia="en-US"/>
        </w:rPr>
      </w:pPr>
      <w:r w:rsidRPr="00B80A41">
        <w:rPr>
          <w:rFonts w:asciiTheme="minorHAnsi" w:hAnsiTheme="minorHAnsi" w:cstheme="minorHAnsi"/>
          <w:color w:val="53565A" w:themeColor="text2"/>
          <w:sz w:val="20"/>
          <w:lang w:val="nl-BE" w:eastAsia="en-US"/>
        </w:rPr>
        <w:t>Ruimtelijke uitvoeringsplannen (</w:t>
      </w:r>
      <w:proofErr w:type="spellStart"/>
      <w:r w:rsidRPr="00B80A41">
        <w:rPr>
          <w:rFonts w:asciiTheme="minorHAnsi" w:hAnsiTheme="minorHAnsi" w:cstheme="minorHAnsi"/>
          <w:color w:val="53565A" w:themeColor="text2"/>
          <w:sz w:val="20"/>
          <w:lang w:val="nl-BE" w:eastAsia="en-US"/>
        </w:rPr>
        <w:t>RUP’s</w:t>
      </w:r>
      <w:proofErr w:type="spellEnd"/>
      <w:r w:rsidRPr="00B80A41">
        <w:rPr>
          <w:rFonts w:asciiTheme="minorHAnsi" w:hAnsiTheme="minorHAnsi" w:cstheme="minorHAnsi"/>
          <w:color w:val="53565A" w:themeColor="text2"/>
          <w:sz w:val="20"/>
          <w:lang w:val="nl-BE" w:eastAsia="en-US"/>
        </w:rPr>
        <w:t xml:space="preserve">) bieden </w:t>
      </w:r>
      <w:r w:rsidR="00DF0AB9" w:rsidRPr="00B80A41">
        <w:rPr>
          <w:rFonts w:asciiTheme="minorHAnsi" w:hAnsiTheme="minorHAnsi" w:cstheme="minorHAnsi"/>
          <w:color w:val="53565A" w:themeColor="text2"/>
          <w:sz w:val="20"/>
          <w:lang w:val="nl-BE" w:eastAsia="en-US"/>
        </w:rPr>
        <w:t xml:space="preserve">vb. </w:t>
      </w:r>
      <w:r w:rsidRPr="00B80A41">
        <w:rPr>
          <w:rFonts w:asciiTheme="minorHAnsi" w:hAnsiTheme="minorHAnsi" w:cstheme="minorHAnsi"/>
          <w:color w:val="53565A" w:themeColor="text2"/>
          <w:sz w:val="20"/>
          <w:lang w:val="nl-BE" w:eastAsia="en-US"/>
        </w:rPr>
        <w:t xml:space="preserve">de mogelijkheid om </w:t>
      </w:r>
      <w:r w:rsidR="00DF0AB9" w:rsidRPr="00B80A41">
        <w:rPr>
          <w:rFonts w:asciiTheme="minorHAnsi" w:hAnsiTheme="minorHAnsi" w:cstheme="minorHAnsi"/>
          <w:color w:val="53565A" w:themeColor="text2"/>
          <w:sz w:val="20"/>
          <w:lang w:val="nl-BE" w:eastAsia="en-US"/>
        </w:rPr>
        <w:t>reservatiestroken te voorzien voor de aanleg van warmtetransport- en distributieleidingen.</w:t>
      </w:r>
      <w:r w:rsidR="00F260A3" w:rsidRPr="00B80A41">
        <w:rPr>
          <w:rFonts w:asciiTheme="minorHAnsi" w:hAnsiTheme="minorHAnsi" w:cstheme="minorHAnsi"/>
          <w:color w:val="53565A" w:themeColor="text2"/>
          <w:sz w:val="20"/>
          <w:lang w:val="nl-BE" w:eastAsia="en-US"/>
        </w:rPr>
        <w:t xml:space="preserve"> In een RUP kan </w:t>
      </w:r>
      <w:r w:rsidR="00F879F1" w:rsidRPr="00B80A41">
        <w:rPr>
          <w:rFonts w:asciiTheme="minorHAnsi" w:hAnsiTheme="minorHAnsi" w:cstheme="minorHAnsi"/>
          <w:color w:val="53565A" w:themeColor="text2"/>
          <w:sz w:val="20"/>
          <w:lang w:val="nl-BE" w:eastAsia="en-US"/>
        </w:rPr>
        <w:t xml:space="preserve">men bovendien </w:t>
      </w:r>
      <w:r w:rsidR="00F260A3" w:rsidRPr="00B80A41">
        <w:rPr>
          <w:rFonts w:asciiTheme="minorHAnsi" w:hAnsiTheme="minorHAnsi" w:cstheme="minorHAnsi"/>
          <w:color w:val="53565A" w:themeColor="text2"/>
          <w:sz w:val="20"/>
          <w:lang w:val="nl-BE" w:eastAsia="en-US"/>
        </w:rPr>
        <w:t xml:space="preserve">de nodige </w:t>
      </w:r>
      <w:r w:rsidR="00B80A41">
        <w:rPr>
          <w:rFonts w:asciiTheme="minorHAnsi" w:hAnsiTheme="minorHAnsi" w:cstheme="minorHAnsi"/>
          <w:color w:val="53565A" w:themeColor="text2"/>
          <w:sz w:val="20"/>
          <w:lang w:val="nl-BE" w:eastAsia="en-US"/>
        </w:rPr>
        <w:t>focus leggen op de nuttige aanwending van</w:t>
      </w:r>
      <w:r w:rsidR="00F879F1" w:rsidRPr="00B80A41">
        <w:rPr>
          <w:rFonts w:asciiTheme="minorHAnsi" w:hAnsiTheme="minorHAnsi" w:cstheme="minorHAnsi"/>
          <w:color w:val="53565A" w:themeColor="text2"/>
          <w:sz w:val="20"/>
          <w:lang w:val="nl-BE" w:eastAsia="en-US"/>
        </w:rPr>
        <w:t xml:space="preserve"> </w:t>
      </w:r>
      <w:r w:rsidR="00F260A3" w:rsidRPr="00B80A41">
        <w:rPr>
          <w:rFonts w:asciiTheme="minorHAnsi" w:hAnsiTheme="minorHAnsi" w:cstheme="minorHAnsi"/>
          <w:color w:val="53565A" w:themeColor="text2"/>
          <w:sz w:val="20"/>
          <w:lang w:val="nl-BE" w:eastAsia="en-US"/>
        </w:rPr>
        <w:t xml:space="preserve"> </w:t>
      </w:r>
      <w:r w:rsidR="00B80A41" w:rsidRPr="00B80A41">
        <w:rPr>
          <w:rFonts w:asciiTheme="minorHAnsi" w:hAnsiTheme="minorHAnsi" w:cstheme="minorHAnsi"/>
          <w:color w:val="53565A" w:themeColor="text2"/>
          <w:sz w:val="20"/>
          <w:lang w:val="nl-BE" w:eastAsia="en-US"/>
        </w:rPr>
        <w:t xml:space="preserve">restwarmte, op het combineren van warmtevraag en </w:t>
      </w:r>
      <w:r w:rsidR="00B80A41">
        <w:rPr>
          <w:rFonts w:asciiTheme="minorHAnsi" w:hAnsiTheme="minorHAnsi" w:cstheme="minorHAnsi"/>
          <w:color w:val="53565A" w:themeColor="text2"/>
          <w:sz w:val="20"/>
          <w:lang w:val="nl-BE" w:eastAsia="en-US"/>
        </w:rPr>
        <w:t>-</w:t>
      </w:r>
      <w:r w:rsidR="00B80A41" w:rsidRPr="00B80A41">
        <w:rPr>
          <w:rFonts w:asciiTheme="minorHAnsi" w:hAnsiTheme="minorHAnsi" w:cstheme="minorHAnsi"/>
          <w:color w:val="53565A" w:themeColor="text2"/>
          <w:sz w:val="20"/>
          <w:lang w:val="nl-BE" w:eastAsia="en-US"/>
        </w:rPr>
        <w:t>aanbod en op cascadering</w:t>
      </w:r>
      <w:r w:rsidR="00B80A41">
        <w:rPr>
          <w:rFonts w:asciiTheme="minorHAnsi" w:hAnsiTheme="minorHAnsi" w:cstheme="minorHAnsi"/>
          <w:color w:val="53565A" w:themeColor="text2"/>
          <w:sz w:val="20"/>
          <w:lang w:val="nl-BE" w:eastAsia="en-US"/>
        </w:rPr>
        <w:t xml:space="preserve">. </w:t>
      </w:r>
    </w:p>
    <w:p w14:paraId="5695F00C" w14:textId="2B02311F" w:rsidR="00BE1020" w:rsidRDefault="00BE1020" w:rsidP="00E200A3">
      <w:pPr>
        <w:pStyle w:val="Lijstalinea"/>
        <w:numPr>
          <w:ilvl w:val="1"/>
          <w:numId w:val="25"/>
        </w:numPr>
        <w:autoSpaceDE w:val="0"/>
        <w:autoSpaceDN w:val="0"/>
        <w:adjustRightInd w:val="0"/>
        <w:rPr>
          <w:rFonts w:asciiTheme="minorHAnsi" w:hAnsiTheme="minorHAnsi" w:cstheme="minorHAnsi"/>
          <w:color w:val="53565A" w:themeColor="text2"/>
          <w:sz w:val="20"/>
          <w:lang w:val="nl-BE" w:eastAsia="en-US"/>
        </w:rPr>
      </w:pPr>
      <w:r w:rsidRPr="00236B8E">
        <w:rPr>
          <w:rFonts w:asciiTheme="minorHAnsi" w:hAnsiTheme="minorHAnsi" w:cstheme="minorHAnsi"/>
          <w:color w:val="53565A" w:themeColor="text2"/>
          <w:sz w:val="20"/>
          <w:lang w:val="nl-BE" w:eastAsia="en-US"/>
        </w:rPr>
        <w:t>Beleidsplannen Ruimte bieden de mogelijkheid om een beleidskader energie op te nemen</w:t>
      </w:r>
      <w:r w:rsidR="00823DF7" w:rsidRPr="00236B8E">
        <w:rPr>
          <w:rFonts w:asciiTheme="minorHAnsi" w:hAnsiTheme="minorHAnsi" w:cstheme="minorHAnsi"/>
          <w:color w:val="53565A" w:themeColor="text2"/>
          <w:sz w:val="20"/>
          <w:lang w:val="nl-BE" w:eastAsia="en-US"/>
        </w:rPr>
        <w:t xml:space="preserve"> dat bv. </w:t>
      </w:r>
      <w:proofErr w:type="spellStart"/>
      <w:r w:rsidR="00823DF7" w:rsidRPr="00236B8E">
        <w:rPr>
          <w:rFonts w:asciiTheme="minorHAnsi" w:hAnsiTheme="minorHAnsi" w:cstheme="minorHAnsi"/>
          <w:color w:val="53565A" w:themeColor="text2"/>
          <w:sz w:val="20"/>
          <w:lang w:val="nl-BE" w:eastAsia="en-US"/>
        </w:rPr>
        <w:t>energieneutrale</w:t>
      </w:r>
      <w:proofErr w:type="spellEnd"/>
      <w:r w:rsidR="00823DF7" w:rsidRPr="00236B8E">
        <w:rPr>
          <w:rFonts w:asciiTheme="minorHAnsi" w:hAnsiTheme="minorHAnsi" w:cstheme="minorHAnsi"/>
          <w:color w:val="53565A" w:themeColor="text2"/>
          <w:sz w:val="20"/>
          <w:lang w:val="nl-BE" w:eastAsia="en-US"/>
        </w:rPr>
        <w:t xml:space="preserve"> gebieden afbakent</w:t>
      </w:r>
      <w:r w:rsidR="00F13546">
        <w:rPr>
          <w:rFonts w:asciiTheme="minorHAnsi" w:hAnsiTheme="minorHAnsi" w:cstheme="minorHAnsi"/>
          <w:color w:val="53565A" w:themeColor="text2"/>
          <w:sz w:val="20"/>
          <w:lang w:val="nl-BE" w:eastAsia="en-US"/>
        </w:rPr>
        <w:t>.</w:t>
      </w:r>
    </w:p>
    <w:p w14:paraId="2A39B9B0" w14:textId="307662E9" w:rsidR="00D36AA5" w:rsidRPr="00403765" w:rsidRDefault="00CC4FE7" w:rsidP="00D36AA5">
      <w:pPr>
        <w:pStyle w:val="Lijstalinea"/>
        <w:numPr>
          <w:ilvl w:val="0"/>
          <w:numId w:val="25"/>
        </w:numPr>
        <w:autoSpaceDE w:val="0"/>
        <w:autoSpaceDN w:val="0"/>
        <w:adjustRightInd w:val="0"/>
        <w:rPr>
          <w:rFonts w:asciiTheme="minorHAnsi" w:hAnsiTheme="minorHAnsi" w:cstheme="minorHAnsi"/>
          <w:color w:val="53565A" w:themeColor="text2"/>
          <w:sz w:val="20"/>
          <w:highlight w:val="yellow"/>
          <w:lang w:val="nl-BE" w:eastAsia="en-US"/>
        </w:rPr>
      </w:pPr>
      <w:commentRangeStart w:id="5"/>
      <w:r>
        <w:rPr>
          <w:rFonts w:asciiTheme="minorHAnsi" w:hAnsiTheme="minorHAnsi" w:cstheme="minorHAnsi"/>
          <w:color w:val="53565A" w:themeColor="text2"/>
          <w:sz w:val="20"/>
          <w:highlight w:val="yellow"/>
          <w:lang w:val="nl-BE" w:eastAsia="en-US"/>
        </w:rPr>
        <w:t>Bijkomende f</w:t>
      </w:r>
      <w:r w:rsidR="00403765" w:rsidRPr="00403765">
        <w:rPr>
          <w:rFonts w:asciiTheme="minorHAnsi" w:hAnsiTheme="minorHAnsi" w:cstheme="minorHAnsi"/>
          <w:color w:val="53565A" w:themeColor="text2"/>
          <w:sz w:val="20"/>
          <w:highlight w:val="yellow"/>
          <w:lang w:val="nl-BE" w:eastAsia="en-US"/>
        </w:rPr>
        <w:t>inanciële ondersteuning</w:t>
      </w:r>
      <w:r w:rsidR="00B021AD">
        <w:rPr>
          <w:rFonts w:asciiTheme="minorHAnsi" w:hAnsiTheme="minorHAnsi" w:cstheme="minorHAnsi"/>
          <w:color w:val="53565A" w:themeColor="text2"/>
          <w:sz w:val="20"/>
          <w:highlight w:val="yellow"/>
          <w:lang w:val="nl-BE" w:eastAsia="en-US"/>
        </w:rPr>
        <w:t xml:space="preserve"> </w:t>
      </w:r>
      <w:r>
        <w:rPr>
          <w:rFonts w:asciiTheme="minorHAnsi" w:hAnsiTheme="minorHAnsi" w:cstheme="minorHAnsi"/>
          <w:color w:val="53565A" w:themeColor="text2"/>
          <w:sz w:val="20"/>
          <w:highlight w:val="yellow"/>
          <w:lang w:val="nl-BE" w:eastAsia="en-US"/>
        </w:rPr>
        <w:t>vanuit de gemeente/stad</w:t>
      </w:r>
      <w:commentRangeEnd w:id="5"/>
      <w:r>
        <w:rPr>
          <w:rStyle w:val="Verwijzingopmerking"/>
          <w:color w:val="000000" w:themeColor="text1" w:themeShade="80"/>
          <w:lang w:val="nl-BE" w:eastAsia="nl-NL"/>
        </w:rPr>
        <w:commentReference w:id="5"/>
      </w:r>
    </w:p>
    <w:p w14:paraId="13170B53" w14:textId="77777777" w:rsidR="00CE780C" w:rsidRDefault="00CE780C"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h</w:t>
      </w:r>
      <w:r w:rsidR="00FD1214" w:rsidRPr="00CE780C">
        <w:rPr>
          <w:rFonts w:asciiTheme="minorHAnsi" w:hAnsiTheme="minorHAnsi" w:cstheme="minorHAnsi"/>
          <w:color w:val="53565A" w:themeColor="text2"/>
          <w:sz w:val="20"/>
          <w:lang w:val="nl-BE" w:eastAsia="en-US"/>
        </w:rPr>
        <w:t>et bepaalt de opvolgingsindicatoren</w:t>
      </w:r>
      <w:r w:rsidR="00EC5A59" w:rsidRPr="00CE780C">
        <w:rPr>
          <w:rFonts w:asciiTheme="minorHAnsi" w:hAnsiTheme="minorHAnsi" w:cstheme="minorHAnsi"/>
          <w:color w:val="53565A" w:themeColor="text2"/>
          <w:sz w:val="20"/>
          <w:lang w:val="nl-BE" w:eastAsia="en-US"/>
        </w:rPr>
        <w:t xml:space="preserve"> </w:t>
      </w:r>
      <w:r w:rsidR="00FD1214" w:rsidRPr="00CE780C">
        <w:rPr>
          <w:rFonts w:asciiTheme="minorHAnsi" w:hAnsiTheme="minorHAnsi" w:cstheme="minorHAnsi"/>
          <w:color w:val="53565A" w:themeColor="text2"/>
          <w:sz w:val="20"/>
          <w:lang w:val="nl-BE" w:eastAsia="en-US"/>
        </w:rPr>
        <w:t>waarover men later zal rapporteren</w:t>
      </w:r>
    </w:p>
    <w:p w14:paraId="1C30C2DA" w14:textId="77777777" w:rsidR="00F405B9" w:rsidRDefault="00624BD4"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sidRPr="00604AFF">
        <w:rPr>
          <w:rFonts w:asciiTheme="minorHAnsi" w:hAnsiTheme="minorHAnsi" w:cstheme="minorHAnsi"/>
          <w:color w:val="53565A" w:themeColor="text2"/>
          <w:sz w:val="20"/>
          <w:lang w:val="nl-BE" w:eastAsia="en-US"/>
        </w:rPr>
        <w:t xml:space="preserve">het bepaalt de manier waarop de voortgang van het </w:t>
      </w:r>
      <w:r w:rsidR="00BD07A8" w:rsidRPr="00604AFF">
        <w:rPr>
          <w:rFonts w:asciiTheme="minorHAnsi" w:hAnsiTheme="minorHAnsi" w:cstheme="minorHAnsi"/>
          <w:color w:val="53565A" w:themeColor="text2"/>
          <w:sz w:val="20"/>
          <w:lang w:val="nl-BE" w:eastAsia="en-US"/>
        </w:rPr>
        <w:t xml:space="preserve">warmtebeleidsplan </w:t>
      </w:r>
      <w:r w:rsidRPr="00604AFF">
        <w:rPr>
          <w:rFonts w:asciiTheme="minorHAnsi" w:hAnsiTheme="minorHAnsi" w:cstheme="minorHAnsi"/>
          <w:color w:val="53565A" w:themeColor="text2"/>
          <w:sz w:val="20"/>
          <w:lang w:val="nl-BE" w:eastAsia="en-US"/>
        </w:rPr>
        <w:t>gemonitord wordt</w:t>
      </w:r>
      <w:r w:rsidR="00364B0E" w:rsidRPr="00604AFF">
        <w:rPr>
          <w:rFonts w:asciiTheme="minorHAnsi" w:hAnsiTheme="minorHAnsi" w:cstheme="minorHAnsi"/>
          <w:color w:val="53565A" w:themeColor="text2"/>
          <w:sz w:val="20"/>
          <w:lang w:val="nl-BE" w:eastAsia="en-US"/>
        </w:rPr>
        <w:t xml:space="preserve"> en </w:t>
      </w:r>
      <w:r w:rsidR="000329C0">
        <w:rPr>
          <w:rFonts w:asciiTheme="minorHAnsi" w:hAnsiTheme="minorHAnsi" w:cstheme="minorHAnsi"/>
          <w:color w:val="53565A" w:themeColor="text2"/>
          <w:sz w:val="20"/>
          <w:lang w:val="nl-BE" w:eastAsia="en-US"/>
        </w:rPr>
        <w:t xml:space="preserve">de wijze </w:t>
      </w:r>
      <w:r w:rsidR="00604AFF" w:rsidRPr="00604AFF">
        <w:rPr>
          <w:rFonts w:asciiTheme="minorHAnsi" w:hAnsiTheme="minorHAnsi" w:cstheme="minorHAnsi"/>
          <w:color w:val="53565A" w:themeColor="text2"/>
          <w:sz w:val="20"/>
          <w:lang w:val="nl-BE" w:eastAsia="en-US"/>
        </w:rPr>
        <w:t>waarop</w:t>
      </w:r>
      <w:r w:rsidR="000329C0">
        <w:rPr>
          <w:rFonts w:asciiTheme="minorHAnsi" w:hAnsiTheme="minorHAnsi" w:cstheme="minorHAnsi"/>
          <w:color w:val="53565A" w:themeColor="text2"/>
          <w:sz w:val="20"/>
          <w:lang w:val="nl-BE" w:eastAsia="en-US"/>
        </w:rPr>
        <w:t xml:space="preserve"> er</w:t>
      </w:r>
      <w:r w:rsidR="00604AFF" w:rsidRPr="00604AFF">
        <w:rPr>
          <w:rFonts w:asciiTheme="minorHAnsi" w:hAnsiTheme="minorHAnsi" w:cstheme="minorHAnsi"/>
          <w:color w:val="53565A" w:themeColor="text2"/>
          <w:sz w:val="20"/>
          <w:lang w:val="nl-BE" w:eastAsia="en-US"/>
        </w:rPr>
        <w:t xml:space="preserve"> ingegrepen wordt </w:t>
      </w:r>
      <w:r w:rsidR="000329C0">
        <w:rPr>
          <w:rFonts w:asciiTheme="minorHAnsi" w:hAnsiTheme="minorHAnsi" w:cstheme="minorHAnsi"/>
          <w:color w:val="53565A" w:themeColor="text2"/>
          <w:sz w:val="20"/>
          <w:lang w:val="nl-BE" w:eastAsia="en-US"/>
        </w:rPr>
        <w:t>wanneer en waar</w:t>
      </w:r>
      <w:r w:rsidR="00604AFF" w:rsidRPr="00604AFF">
        <w:rPr>
          <w:rFonts w:asciiTheme="minorHAnsi" w:hAnsiTheme="minorHAnsi" w:cstheme="minorHAnsi"/>
          <w:color w:val="53565A" w:themeColor="text2"/>
          <w:sz w:val="20"/>
          <w:lang w:val="nl-BE" w:eastAsia="en-US"/>
        </w:rPr>
        <w:t xml:space="preserve"> </w:t>
      </w:r>
      <w:r w:rsidR="000329C0">
        <w:rPr>
          <w:rFonts w:asciiTheme="minorHAnsi" w:hAnsiTheme="minorHAnsi" w:cstheme="minorHAnsi"/>
          <w:color w:val="53565A" w:themeColor="text2"/>
          <w:sz w:val="20"/>
          <w:lang w:val="nl-BE" w:eastAsia="en-US"/>
        </w:rPr>
        <w:t xml:space="preserve">dat </w:t>
      </w:r>
      <w:r w:rsidR="00604AFF" w:rsidRPr="00604AFF">
        <w:rPr>
          <w:rFonts w:asciiTheme="minorHAnsi" w:hAnsiTheme="minorHAnsi" w:cstheme="minorHAnsi"/>
          <w:color w:val="53565A" w:themeColor="text2"/>
          <w:sz w:val="20"/>
          <w:lang w:val="nl-BE" w:eastAsia="en-US"/>
        </w:rPr>
        <w:t>nodig</w:t>
      </w:r>
      <w:r w:rsidR="000329C0">
        <w:rPr>
          <w:rFonts w:asciiTheme="minorHAnsi" w:hAnsiTheme="minorHAnsi" w:cstheme="minorHAnsi"/>
          <w:color w:val="53565A" w:themeColor="text2"/>
          <w:sz w:val="20"/>
          <w:lang w:val="nl-BE" w:eastAsia="en-US"/>
        </w:rPr>
        <w:t xml:space="preserve"> blijkt</w:t>
      </w:r>
      <w:r w:rsidR="00604AFF" w:rsidRPr="00604AFF">
        <w:rPr>
          <w:rFonts w:asciiTheme="minorHAnsi" w:hAnsiTheme="minorHAnsi" w:cstheme="minorHAnsi"/>
          <w:color w:val="53565A" w:themeColor="text2"/>
          <w:sz w:val="20"/>
          <w:lang w:val="nl-BE" w:eastAsia="en-US"/>
        </w:rPr>
        <w:t xml:space="preserve"> (</w:t>
      </w:r>
      <w:r w:rsidRPr="00604AFF">
        <w:rPr>
          <w:rFonts w:asciiTheme="minorHAnsi" w:hAnsiTheme="minorHAnsi" w:cstheme="minorHAnsi"/>
          <w:color w:val="53565A" w:themeColor="text2"/>
          <w:sz w:val="20"/>
          <w:lang w:val="nl-BE" w:eastAsia="en-US"/>
        </w:rPr>
        <w:t>inclusief</w:t>
      </w:r>
      <w:r w:rsidR="008E4D5C" w:rsidRPr="00604AFF">
        <w:rPr>
          <w:rFonts w:asciiTheme="minorHAnsi" w:hAnsiTheme="minorHAnsi" w:cstheme="minorHAnsi"/>
          <w:color w:val="53565A" w:themeColor="text2"/>
          <w:sz w:val="20"/>
          <w:lang w:val="nl-BE" w:eastAsia="en-US"/>
        </w:rPr>
        <w:t xml:space="preserve"> de </w:t>
      </w:r>
      <w:r w:rsidR="00BD07A8" w:rsidRPr="00604AFF">
        <w:rPr>
          <w:rFonts w:asciiTheme="minorHAnsi" w:hAnsiTheme="minorHAnsi" w:cstheme="minorHAnsi"/>
          <w:color w:val="53565A" w:themeColor="text2"/>
          <w:sz w:val="20"/>
          <w:lang w:val="nl-BE" w:eastAsia="en-US"/>
        </w:rPr>
        <w:t>daartoe be</w:t>
      </w:r>
      <w:r w:rsidR="008E4D5C" w:rsidRPr="00604AFF">
        <w:rPr>
          <w:rFonts w:asciiTheme="minorHAnsi" w:hAnsiTheme="minorHAnsi" w:cstheme="minorHAnsi"/>
          <w:color w:val="53565A" w:themeColor="text2"/>
          <w:sz w:val="20"/>
          <w:lang w:val="nl-BE" w:eastAsia="en-US"/>
        </w:rPr>
        <w:t>nodig</w:t>
      </w:r>
      <w:r w:rsidR="00BD07A8" w:rsidRPr="00604AFF">
        <w:rPr>
          <w:rFonts w:asciiTheme="minorHAnsi" w:hAnsiTheme="minorHAnsi" w:cstheme="minorHAnsi"/>
          <w:color w:val="53565A" w:themeColor="text2"/>
          <w:sz w:val="20"/>
          <w:lang w:val="nl-BE" w:eastAsia="en-US"/>
        </w:rPr>
        <w:t>d</w:t>
      </w:r>
      <w:r w:rsidR="008E4D5C" w:rsidRPr="00604AFF">
        <w:rPr>
          <w:rFonts w:asciiTheme="minorHAnsi" w:hAnsiTheme="minorHAnsi" w:cstheme="minorHAnsi"/>
          <w:color w:val="53565A" w:themeColor="text2"/>
          <w:sz w:val="20"/>
          <w:lang w:val="nl-BE" w:eastAsia="en-US"/>
        </w:rPr>
        <w:t>e instrumenten</w:t>
      </w:r>
      <w:r w:rsidR="00604AFF">
        <w:rPr>
          <w:rFonts w:asciiTheme="minorHAnsi" w:hAnsiTheme="minorHAnsi" w:cstheme="minorHAnsi"/>
          <w:color w:val="53565A" w:themeColor="text2"/>
          <w:sz w:val="20"/>
          <w:lang w:val="nl-BE" w:eastAsia="en-US"/>
        </w:rPr>
        <w:t>)</w:t>
      </w:r>
    </w:p>
    <w:p w14:paraId="6B55A318" w14:textId="77777777" w:rsidR="009001A1" w:rsidRDefault="003E0009"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sidRPr="00F405B9">
        <w:rPr>
          <w:rFonts w:asciiTheme="minorHAnsi" w:hAnsiTheme="minorHAnsi" w:cstheme="minorHAnsi"/>
          <w:color w:val="53565A" w:themeColor="text2"/>
          <w:sz w:val="20"/>
          <w:lang w:val="nl-BE" w:eastAsia="en-US"/>
        </w:rPr>
        <w:t xml:space="preserve">de rol van het gemeentelijk/stedelijk patrimonium in </w:t>
      </w:r>
      <w:r w:rsidR="00CF07F8" w:rsidRPr="00F405B9">
        <w:rPr>
          <w:rFonts w:asciiTheme="minorHAnsi" w:hAnsiTheme="minorHAnsi" w:cstheme="minorHAnsi"/>
          <w:color w:val="53565A" w:themeColor="text2"/>
          <w:sz w:val="20"/>
          <w:lang w:val="nl-BE" w:eastAsia="en-US"/>
        </w:rPr>
        <w:t>de lokale warmtetransitie:</w:t>
      </w:r>
      <w:r w:rsidR="00F405B9">
        <w:rPr>
          <w:rFonts w:asciiTheme="minorHAnsi" w:hAnsiTheme="minorHAnsi" w:cstheme="minorHAnsi"/>
          <w:color w:val="53565A" w:themeColor="text2"/>
          <w:sz w:val="20"/>
          <w:lang w:val="nl-BE" w:eastAsia="en-US"/>
        </w:rPr>
        <w:t xml:space="preserve"> </w:t>
      </w:r>
    </w:p>
    <w:p w14:paraId="259CFE3B" w14:textId="3A2A02A5" w:rsidR="009001A1" w:rsidRDefault="009001A1" w:rsidP="00E200A3">
      <w:pPr>
        <w:pStyle w:val="Lijstalinea"/>
        <w:numPr>
          <w:ilvl w:val="1"/>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de link met de duurzame vastgoedstrategie voor de publieke gebouwen</w:t>
      </w:r>
      <w:r w:rsidR="00BF3948">
        <w:rPr>
          <w:rStyle w:val="Voetnootmarkering"/>
          <w:rFonts w:asciiTheme="minorHAnsi" w:hAnsiTheme="minorHAnsi" w:cstheme="minorHAnsi"/>
          <w:color w:val="53565A" w:themeColor="text2"/>
          <w:sz w:val="20"/>
          <w:lang w:val="nl-BE" w:eastAsia="en-US"/>
        </w:rPr>
        <w:footnoteReference w:id="2"/>
      </w:r>
      <w:r>
        <w:rPr>
          <w:rFonts w:asciiTheme="minorHAnsi" w:hAnsiTheme="minorHAnsi" w:cstheme="minorHAnsi"/>
          <w:color w:val="53565A" w:themeColor="text2"/>
          <w:sz w:val="20"/>
          <w:lang w:val="nl-BE" w:eastAsia="en-US"/>
        </w:rPr>
        <w:t xml:space="preserve"> (indien beschikbaar) wordt concreet gemaakt</w:t>
      </w:r>
    </w:p>
    <w:p w14:paraId="5C6582A5" w14:textId="743A2DB3" w:rsidR="003E0009" w:rsidRDefault="00216A1E" w:rsidP="00E200A3">
      <w:pPr>
        <w:pStyle w:val="Lijstalinea"/>
        <w:numPr>
          <w:ilvl w:val="1"/>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 xml:space="preserve">ook indien er (nog) geen vastgoedstrategie werd uitgewerkt kunnen </w:t>
      </w:r>
      <w:r w:rsidR="00F405B9" w:rsidRPr="009001A1">
        <w:rPr>
          <w:rFonts w:asciiTheme="minorHAnsi" w:hAnsiTheme="minorHAnsi" w:cstheme="minorHAnsi"/>
          <w:color w:val="53565A" w:themeColor="text2"/>
          <w:sz w:val="20"/>
          <w:lang w:val="nl-BE" w:eastAsia="en-US"/>
        </w:rPr>
        <w:t xml:space="preserve">gemeentelijke gebouwen </w:t>
      </w:r>
      <w:r w:rsidR="00EC3DE2" w:rsidRPr="009001A1">
        <w:rPr>
          <w:rFonts w:asciiTheme="minorHAnsi" w:hAnsiTheme="minorHAnsi" w:cstheme="minorHAnsi"/>
          <w:color w:val="53565A" w:themeColor="text2"/>
          <w:sz w:val="20"/>
          <w:lang w:val="nl-BE" w:eastAsia="en-US"/>
        </w:rPr>
        <w:t>bv.</w:t>
      </w:r>
      <w:r w:rsidR="00F405B9" w:rsidRPr="009001A1">
        <w:rPr>
          <w:rFonts w:asciiTheme="minorHAnsi" w:hAnsiTheme="minorHAnsi" w:cstheme="minorHAnsi"/>
          <w:color w:val="53565A" w:themeColor="text2"/>
          <w:sz w:val="20"/>
          <w:lang w:val="nl-BE" w:eastAsia="en-US"/>
        </w:rPr>
        <w:t xml:space="preserve"> een interessant hefboomeffect genereren voor warmtenetten. Wanneer een warmtenet niet tot de mogelijkheden blijkt te behoren, </w:t>
      </w:r>
      <w:r w:rsidR="00EC3DE2" w:rsidRPr="009001A1">
        <w:rPr>
          <w:rFonts w:asciiTheme="minorHAnsi" w:hAnsiTheme="minorHAnsi" w:cstheme="minorHAnsi"/>
          <w:color w:val="53565A" w:themeColor="text2"/>
          <w:sz w:val="20"/>
          <w:lang w:val="nl-BE" w:eastAsia="en-US"/>
        </w:rPr>
        <w:t xml:space="preserve">kunnen gemeentelijke gebouwen een voorbeeldfunctie </w:t>
      </w:r>
      <w:r w:rsidR="009D4396" w:rsidRPr="009001A1">
        <w:rPr>
          <w:rFonts w:asciiTheme="minorHAnsi" w:hAnsiTheme="minorHAnsi" w:cstheme="minorHAnsi"/>
          <w:color w:val="53565A" w:themeColor="text2"/>
          <w:sz w:val="20"/>
          <w:lang w:val="nl-BE" w:eastAsia="en-US"/>
        </w:rPr>
        <w:t>uitoefenen door e</w:t>
      </w:r>
      <w:r w:rsidR="00F405B9" w:rsidRPr="009001A1">
        <w:rPr>
          <w:rFonts w:asciiTheme="minorHAnsi" w:hAnsiTheme="minorHAnsi" w:cstheme="minorHAnsi"/>
          <w:color w:val="53565A" w:themeColor="text2"/>
          <w:sz w:val="20"/>
          <w:lang w:val="nl-BE" w:eastAsia="en-US"/>
        </w:rPr>
        <w:t xml:space="preserve">r </w:t>
      </w:r>
      <w:r w:rsidR="009D4396" w:rsidRPr="009001A1">
        <w:rPr>
          <w:rFonts w:asciiTheme="minorHAnsi" w:hAnsiTheme="minorHAnsi" w:cstheme="minorHAnsi"/>
          <w:color w:val="53565A" w:themeColor="text2"/>
          <w:sz w:val="20"/>
          <w:lang w:val="nl-BE" w:eastAsia="en-US"/>
        </w:rPr>
        <w:t xml:space="preserve">duurzame </w:t>
      </w:r>
      <w:r w:rsidR="00F405B9" w:rsidRPr="009001A1">
        <w:rPr>
          <w:rFonts w:asciiTheme="minorHAnsi" w:hAnsiTheme="minorHAnsi" w:cstheme="minorHAnsi"/>
          <w:color w:val="53565A" w:themeColor="text2"/>
          <w:sz w:val="20"/>
          <w:lang w:val="nl-BE" w:eastAsia="en-US"/>
        </w:rPr>
        <w:t>individuele verwarmingsoplossingen</w:t>
      </w:r>
      <w:r w:rsidR="009D4396" w:rsidRPr="009001A1">
        <w:rPr>
          <w:rFonts w:asciiTheme="minorHAnsi" w:hAnsiTheme="minorHAnsi" w:cstheme="minorHAnsi"/>
          <w:color w:val="53565A" w:themeColor="text2"/>
          <w:sz w:val="20"/>
          <w:lang w:val="nl-BE" w:eastAsia="en-US"/>
        </w:rPr>
        <w:t xml:space="preserve"> toe te passen en onder de aandacht te brengen</w:t>
      </w:r>
      <w:r w:rsidR="00F405B9" w:rsidRPr="009001A1">
        <w:rPr>
          <w:rFonts w:asciiTheme="minorHAnsi" w:hAnsiTheme="minorHAnsi" w:cstheme="minorHAnsi"/>
          <w:color w:val="53565A" w:themeColor="text2"/>
          <w:sz w:val="20"/>
          <w:lang w:val="nl-BE" w:eastAsia="en-US"/>
        </w:rPr>
        <w:t>.</w:t>
      </w:r>
    </w:p>
    <w:p w14:paraId="4718848E" w14:textId="77777777" w:rsidR="00454D18" w:rsidRDefault="00454D18" w:rsidP="00E200A3">
      <w:pPr>
        <w:pStyle w:val="Lijstalinea"/>
        <w:numPr>
          <w:ilvl w:val="0"/>
          <w:numId w:val="25"/>
        </w:numPr>
        <w:autoSpaceDE w:val="0"/>
        <w:autoSpaceDN w:val="0"/>
        <w:adjustRightInd w:val="0"/>
        <w:rPr>
          <w:rFonts w:asciiTheme="minorHAnsi" w:hAnsiTheme="minorHAnsi" w:cstheme="minorHAnsi"/>
          <w:color w:val="53565A" w:themeColor="text2"/>
          <w:sz w:val="20"/>
          <w:lang w:val="nl-BE" w:eastAsia="en-US"/>
        </w:rPr>
      </w:pPr>
      <w:r>
        <w:rPr>
          <w:rFonts w:asciiTheme="minorHAnsi" w:hAnsiTheme="minorHAnsi" w:cstheme="minorHAnsi"/>
          <w:color w:val="53565A" w:themeColor="text2"/>
          <w:sz w:val="20"/>
          <w:lang w:val="nl-BE" w:eastAsia="en-US"/>
        </w:rPr>
        <w:t>De rol van het openbaar domein in de lokale warmtetransitie:</w:t>
      </w:r>
    </w:p>
    <w:p w14:paraId="57DE8107" w14:textId="77777777" w:rsidR="00FC3D2A" w:rsidRPr="00EB7F99" w:rsidRDefault="00454D18" w:rsidP="00E200A3">
      <w:pPr>
        <w:pStyle w:val="Lijstalinea"/>
        <w:numPr>
          <w:ilvl w:val="1"/>
          <w:numId w:val="25"/>
        </w:numPr>
        <w:autoSpaceDE w:val="0"/>
        <w:autoSpaceDN w:val="0"/>
        <w:adjustRightInd w:val="0"/>
        <w:rPr>
          <w:rFonts w:eastAsia="Arial"/>
          <w:color w:val="53565A" w:themeColor="text2"/>
          <w:sz w:val="20"/>
        </w:rPr>
      </w:pPr>
      <w:r w:rsidRPr="00EB7F99">
        <w:rPr>
          <w:rFonts w:eastAsia="Arial"/>
          <w:color w:val="53565A" w:themeColor="text2"/>
          <w:sz w:val="20"/>
        </w:rPr>
        <w:t>Afstemming van geplande openbare werken op de aanleg van een warmtenet, inclusief het delen van informatie met andere partijen voor werken aan andere nutsvoorzieningen</w:t>
      </w:r>
    </w:p>
    <w:p w14:paraId="51375BA3" w14:textId="58C7C5DB" w:rsidR="00454D18" w:rsidRPr="00EB7F99" w:rsidRDefault="00454D18" w:rsidP="00E200A3">
      <w:pPr>
        <w:pStyle w:val="Lijstalinea"/>
        <w:numPr>
          <w:ilvl w:val="1"/>
          <w:numId w:val="25"/>
        </w:numPr>
        <w:autoSpaceDE w:val="0"/>
        <w:autoSpaceDN w:val="0"/>
        <w:adjustRightInd w:val="0"/>
        <w:rPr>
          <w:rFonts w:eastAsia="Arial"/>
          <w:color w:val="53565A" w:themeColor="text2"/>
          <w:sz w:val="20"/>
        </w:rPr>
      </w:pPr>
      <w:r w:rsidRPr="00EB7F99">
        <w:rPr>
          <w:rFonts w:eastAsia="Arial"/>
          <w:color w:val="53565A" w:themeColor="text2"/>
          <w:sz w:val="20"/>
        </w:rPr>
        <w:t>het voorzien van</w:t>
      </w:r>
      <w:r w:rsidR="00FC3D2A" w:rsidRPr="00EB7F99">
        <w:rPr>
          <w:rFonts w:eastAsia="Arial"/>
          <w:color w:val="53565A" w:themeColor="text2"/>
          <w:sz w:val="20"/>
        </w:rPr>
        <w:t xml:space="preserve"> </w:t>
      </w:r>
      <w:r w:rsidRPr="00EB7F99">
        <w:rPr>
          <w:rFonts w:eastAsia="Arial"/>
          <w:color w:val="53565A" w:themeColor="text2"/>
          <w:sz w:val="20"/>
        </w:rPr>
        <w:t>reservatiestroken voor warmteleidingen in nieuwe</w:t>
      </w:r>
      <w:r w:rsidR="00FC3D2A" w:rsidRPr="00EB7F99">
        <w:rPr>
          <w:rFonts w:eastAsia="Arial"/>
          <w:color w:val="53565A" w:themeColor="text2"/>
          <w:sz w:val="20"/>
        </w:rPr>
        <w:t xml:space="preserve"> </w:t>
      </w:r>
      <w:r w:rsidRPr="00EB18DF">
        <w:rPr>
          <w:color w:val="53565A" w:themeColor="text2"/>
          <w:sz w:val="20"/>
          <w:szCs w:val="22"/>
        </w:rPr>
        <w:t>verkavelingen</w:t>
      </w:r>
      <w:r w:rsidR="00FC3D2A" w:rsidRPr="00EB7F99">
        <w:rPr>
          <w:rFonts w:eastAsia="Arial"/>
          <w:color w:val="53565A" w:themeColor="text2"/>
          <w:sz w:val="20"/>
        </w:rPr>
        <w:t xml:space="preserve"> en</w:t>
      </w:r>
      <w:r w:rsidRPr="00EB7F99">
        <w:rPr>
          <w:rFonts w:eastAsia="Arial"/>
          <w:color w:val="53565A" w:themeColor="text2"/>
          <w:sz w:val="20"/>
        </w:rPr>
        <w:t xml:space="preserve"> bij de </w:t>
      </w:r>
      <w:proofErr w:type="spellStart"/>
      <w:r w:rsidRPr="00EB7F99">
        <w:rPr>
          <w:rFonts w:eastAsia="Arial"/>
          <w:color w:val="53565A" w:themeColor="text2"/>
          <w:sz w:val="20"/>
        </w:rPr>
        <w:t>heraanleg</w:t>
      </w:r>
      <w:proofErr w:type="spellEnd"/>
      <w:r w:rsidRPr="00EB7F99">
        <w:rPr>
          <w:rFonts w:eastAsia="Arial"/>
          <w:color w:val="53565A" w:themeColor="text2"/>
          <w:sz w:val="20"/>
        </w:rPr>
        <w:t xml:space="preserve"> of optimalisatie</w:t>
      </w:r>
      <w:r w:rsidR="00FC3D2A" w:rsidRPr="00EB7F99">
        <w:rPr>
          <w:rFonts w:eastAsia="Arial"/>
          <w:color w:val="53565A" w:themeColor="text2"/>
          <w:sz w:val="20"/>
        </w:rPr>
        <w:t xml:space="preserve"> </w:t>
      </w:r>
      <w:r w:rsidRPr="00EB7F99">
        <w:rPr>
          <w:rFonts w:eastAsia="Arial"/>
          <w:color w:val="53565A" w:themeColor="text2"/>
          <w:sz w:val="20"/>
        </w:rPr>
        <w:t>van bestaande wegenis en bedrijventerreinen.</w:t>
      </w:r>
    </w:p>
    <w:p w14:paraId="193218A0" w14:textId="06F67FC8" w:rsidR="00454D18" w:rsidRPr="00EB7F99" w:rsidRDefault="002354D0" w:rsidP="00E200A3">
      <w:pPr>
        <w:pStyle w:val="Lijstalinea"/>
        <w:numPr>
          <w:ilvl w:val="0"/>
          <w:numId w:val="25"/>
        </w:numPr>
        <w:autoSpaceDE w:val="0"/>
        <w:autoSpaceDN w:val="0"/>
        <w:adjustRightInd w:val="0"/>
        <w:rPr>
          <w:rFonts w:eastAsia="Arial"/>
          <w:color w:val="53565A" w:themeColor="text2"/>
          <w:sz w:val="20"/>
        </w:rPr>
      </w:pPr>
      <w:r w:rsidRPr="00EB7F99">
        <w:rPr>
          <w:rFonts w:eastAsia="Arial"/>
          <w:color w:val="53565A" w:themeColor="text2"/>
          <w:sz w:val="20"/>
        </w:rPr>
        <w:t>Opbouw en consolidatie van expertise m.b.t. lokaal warmtebeleid binnen de stedelijke/gemeentelijke organisatie</w:t>
      </w:r>
      <w:r w:rsidR="00641BC4" w:rsidRPr="00EB7F99">
        <w:rPr>
          <w:rFonts w:eastAsia="Arial"/>
          <w:color w:val="53565A" w:themeColor="text2"/>
          <w:sz w:val="20"/>
        </w:rPr>
        <w:t xml:space="preserve">. </w:t>
      </w:r>
    </w:p>
    <w:p w14:paraId="66270823" w14:textId="77777777" w:rsidR="00A4314C" w:rsidRDefault="00A4314C" w:rsidP="00C5625C">
      <w:pPr>
        <w:spacing w:line="276" w:lineRule="auto"/>
        <w:rPr>
          <w:rFonts w:eastAsia="Arial"/>
          <w:color w:val="53565A" w:themeColor="text2"/>
          <w:sz w:val="20"/>
        </w:rPr>
      </w:pPr>
    </w:p>
    <w:p w14:paraId="0704B37D" w14:textId="1B5B086F" w:rsidR="00EB18DF" w:rsidRDefault="00C6240E" w:rsidP="00E200A3">
      <w:pPr>
        <w:pStyle w:val="VVSGTitel2"/>
        <w:numPr>
          <w:ilvl w:val="1"/>
          <w:numId w:val="2"/>
        </w:numPr>
        <w:spacing w:line="276" w:lineRule="auto"/>
      </w:pPr>
      <w:r>
        <w:t>Interne en externe k</w:t>
      </w:r>
      <w:r w:rsidR="00EB18DF">
        <w:t>ennisdeling</w:t>
      </w:r>
      <w:r w:rsidR="00596EC7">
        <w:t xml:space="preserve"> en samenwerking</w:t>
      </w:r>
    </w:p>
    <w:p w14:paraId="04D4E975" w14:textId="48277E07" w:rsidR="001E3D19" w:rsidRDefault="00EB18DF" w:rsidP="00EB18DF">
      <w:pPr>
        <w:pStyle w:val="VVSGTitel2"/>
        <w:spacing w:line="276" w:lineRule="auto"/>
        <w:ind w:firstLine="0"/>
        <w:rPr>
          <w:b w:val="0"/>
          <w:bCs w:val="0"/>
          <w:sz w:val="20"/>
          <w:szCs w:val="22"/>
          <w:lang w:val="nl-NL"/>
        </w:rPr>
      </w:pPr>
      <w:commentRangeStart w:id="6"/>
      <w:r w:rsidRPr="00EB18DF">
        <w:rPr>
          <w:b w:val="0"/>
          <w:bCs w:val="0"/>
          <w:sz w:val="20"/>
          <w:szCs w:val="22"/>
          <w:lang w:val="nl-NL"/>
        </w:rPr>
        <w:t xml:space="preserve">De hele oefening om te komen tot een lokaal warmtebeleidsplan is een leerproces voor zowel de opdrachtnemer als voor de gemeente/stad en de betrokken stakeholders. Het is belangrijk dat de geleerde lessen in dit traject worden geïnventariseerd en </w:t>
      </w:r>
      <w:r w:rsidR="00C6240E" w:rsidRPr="00C6240E">
        <w:rPr>
          <w:b w:val="0"/>
          <w:bCs w:val="0"/>
          <w:sz w:val="20"/>
          <w:szCs w:val="22"/>
          <w:highlight w:val="yellow"/>
          <w:lang w:val="nl-NL"/>
        </w:rPr>
        <w:t>(op aanvraag?)</w:t>
      </w:r>
      <w:r w:rsidR="00C6240E">
        <w:rPr>
          <w:b w:val="0"/>
          <w:bCs w:val="0"/>
          <w:sz w:val="20"/>
          <w:szCs w:val="22"/>
          <w:lang w:val="nl-NL"/>
        </w:rPr>
        <w:t xml:space="preserve"> </w:t>
      </w:r>
      <w:r w:rsidRPr="00EB18DF">
        <w:rPr>
          <w:b w:val="0"/>
          <w:bCs w:val="0"/>
          <w:sz w:val="20"/>
          <w:szCs w:val="22"/>
          <w:lang w:val="nl-NL"/>
        </w:rPr>
        <w:t>beschikbaar worden gesteld v</w:t>
      </w:r>
      <w:r w:rsidR="00C6240E">
        <w:rPr>
          <w:b w:val="0"/>
          <w:bCs w:val="0"/>
          <w:sz w:val="20"/>
          <w:szCs w:val="22"/>
          <w:lang w:val="nl-NL"/>
        </w:rPr>
        <w:t>an</w:t>
      </w:r>
      <w:r w:rsidR="00717DAA">
        <w:rPr>
          <w:b w:val="0"/>
          <w:bCs w:val="0"/>
          <w:sz w:val="20"/>
          <w:szCs w:val="22"/>
          <w:lang w:val="nl-NL"/>
        </w:rPr>
        <w:t xml:space="preserve"> alle </w:t>
      </w:r>
      <w:r w:rsidR="00350D52">
        <w:rPr>
          <w:b w:val="0"/>
          <w:bCs w:val="0"/>
          <w:sz w:val="20"/>
          <w:szCs w:val="22"/>
          <w:lang w:val="nl-NL"/>
        </w:rPr>
        <w:t xml:space="preserve">intern </w:t>
      </w:r>
      <w:r w:rsidR="00622CB1">
        <w:rPr>
          <w:b w:val="0"/>
          <w:bCs w:val="0"/>
          <w:sz w:val="20"/>
          <w:szCs w:val="22"/>
          <w:lang w:val="nl-NL"/>
        </w:rPr>
        <w:t xml:space="preserve">en extern </w:t>
      </w:r>
      <w:r w:rsidR="00717DAA">
        <w:rPr>
          <w:b w:val="0"/>
          <w:bCs w:val="0"/>
          <w:sz w:val="20"/>
          <w:szCs w:val="22"/>
          <w:lang w:val="nl-NL"/>
        </w:rPr>
        <w:t>betrokken actoren en van</w:t>
      </w:r>
      <w:r w:rsidR="00C6240E">
        <w:rPr>
          <w:b w:val="0"/>
          <w:bCs w:val="0"/>
          <w:sz w:val="20"/>
          <w:szCs w:val="22"/>
          <w:lang w:val="nl-NL"/>
        </w:rPr>
        <w:t xml:space="preserve"> andere steden en gemeenten (in de buurt)</w:t>
      </w:r>
      <w:r w:rsidR="00717DAA">
        <w:rPr>
          <w:b w:val="0"/>
          <w:bCs w:val="0"/>
          <w:sz w:val="20"/>
          <w:szCs w:val="22"/>
          <w:lang w:val="nl-NL"/>
        </w:rPr>
        <w:t xml:space="preserve">, </w:t>
      </w:r>
      <w:r w:rsidR="00187FEF">
        <w:rPr>
          <w:b w:val="0"/>
          <w:bCs w:val="0"/>
          <w:sz w:val="20"/>
          <w:szCs w:val="22"/>
          <w:lang w:val="nl-NL"/>
        </w:rPr>
        <w:t xml:space="preserve">intercommunales, </w:t>
      </w:r>
      <w:r w:rsidR="00717DAA">
        <w:rPr>
          <w:b w:val="0"/>
          <w:bCs w:val="0"/>
          <w:sz w:val="20"/>
          <w:szCs w:val="22"/>
          <w:lang w:val="nl-NL"/>
        </w:rPr>
        <w:t>provinciebesturen</w:t>
      </w:r>
      <w:r w:rsidR="00187FEF">
        <w:rPr>
          <w:b w:val="0"/>
          <w:bCs w:val="0"/>
          <w:sz w:val="20"/>
          <w:szCs w:val="22"/>
          <w:lang w:val="nl-NL"/>
        </w:rPr>
        <w:t xml:space="preserve"> en de Vlaamse Overheid</w:t>
      </w:r>
      <w:r w:rsidR="00C6240E">
        <w:rPr>
          <w:b w:val="0"/>
          <w:bCs w:val="0"/>
          <w:sz w:val="20"/>
          <w:szCs w:val="22"/>
          <w:lang w:val="nl-NL"/>
        </w:rPr>
        <w:t xml:space="preserve">. </w:t>
      </w:r>
    </w:p>
    <w:p w14:paraId="5364C56E" w14:textId="5AB150FE" w:rsidR="000056E0" w:rsidRDefault="001E3D19" w:rsidP="00EB18DF">
      <w:pPr>
        <w:pStyle w:val="VVSGTitel2"/>
        <w:spacing w:line="276" w:lineRule="auto"/>
        <w:ind w:firstLine="0"/>
        <w:rPr>
          <w:b w:val="0"/>
          <w:bCs w:val="0"/>
          <w:sz w:val="20"/>
          <w:szCs w:val="22"/>
          <w:lang w:val="nl-NL"/>
        </w:rPr>
      </w:pPr>
      <w:r>
        <w:rPr>
          <w:b w:val="0"/>
          <w:bCs w:val="0"/>
          <w:sz w:val="20"/>
          <w:szCs w:val="22"/>
          <w:lang w:val="nl-NL"/>
        </w:rPr>
        <w:t>De uitgewerkte plannen en kaarten moeten</w:t>
      </w:r>
      <w:r w:rsidR="008232C0">
        <w:rPr>
          <w:b w:val="0"/>
          <w:bCs w:val="0"/>
          <w:sz w:val="20"/>
          <w:szCs w:val="22"/>
          <w:lang w:val="nl-NL"/>
        </w:rPr>
        <w:t xml:space="preserve"> vergeleken kunnen worden met beleidsplannen en het kaartmateriaal van </w:t>
      </w:r>
      <w:r w:rsidR="00E83C95">
        <w:rPr>
          <w:b w:val="0"/>
          <w:bCs w:val="0"/>
          <w:sz w:val="20"/>
          <w:szCs w:val="22"/>
          <w:lang w:val="nl-NL"/>
        </w:rPr>
        <w:t>andere</w:t>
      </w:r>
      <w:r w:rsidR="008232C0">
        <w:rPr>
          <w:b w:val="0"/>
          <w:bCs w:val="0"/>
          <w:sz w:val="20"/>
          <w:szCs w:val="22"/>
          <w:lang w:val="nl-NL"/>
        </w:rPr>
        <w:t xml:space="preserve"> gemeenten, om een eventuele</w:t>
      </w:r>
      <w:r w:rsidR="00596EC7">
        <w:rPr>
          <w:b w:val="0"/>
          <w:bCs w:val="0"/>
          <w:sz w:val="20"/>
          <w:szCs w:val="22"/>
          <w:lang w:val="nl-NL"/>
        </w:rPr>
        <w:t xml:space="preserve"> intergemeentelijke samenwerking in grensoverschrijdende</w:t>
      </w:r>
      <w:r w:rsidR="008232C0">
        <w:rPr>
          <w:b w:val="0"/>
          <w:bCs w:val="0"/>
          <w:sz w:val="20"/>
          <w:szCs w:val="22"/>
          <w:lang w:val="nl-NL"/>
        </w:rPr>
        <w:t xml:space="preserve"> bedrijven- en woonzones</w:t>
      </w:r>
      <w:r w:rsidR="00596EC7">
        <w:rPr>
          <w:b w:val="0"/>
          <w:bCs w:val="0"/>
          <w:sz w:val="20"/>
          <w:szCs w:val="22"/>
          <w:lang w:val="nl-NL"/>
        </w:rPr>
        <w:t xml:space="preserve"> mogelijk te maken.</w:t>
      </w:r>
    </w:p>
    <w:p w14:paraId="0C76AB17" w14:textId="247C0DCD" w:rsidR="00012991" w:rsidRPr="00D307F1" w:rsidRDefault="000056E0" w:rsidP="00D307F1">
      <w:pPr>
        <w:pStyle w:val="VVSGTitel2"/>
        <w:spacing w:line="276" w:lineRule="auto"/>
        <w:ind w:firstLine="0"/>
        <w:rPr>
          <w:b w:val="0"/>
          <w:bCs w:val="0"/>
          <w:sz w:val="20"/>
          <w:szCs w:val="22"/>
          <w:lang w:val="nl-NL"/>
        </w:rPr>
      </w:pPr>
      <w:r>
        <w:rPr>
          <w:b w:val="0"/>
          <w:bCs w:val="0"/>
          <w:sz w:val="20"/>
          <w:szCs w:val="22"/>
          <w:lang w:val="nl-NL"/>
        </w:rPr>
        <w:t xml:space="preserve">Een inventaris van gelegde contacten </w:t>
      </w:r>
      <w:r w:rsidR="00774081">
        <w:rPr>
          <w:b w:val="0"/>
          <w:bCs w:val="0"/>
          <w:sz w:val="20"/>
          <w:szCs w:val="22"/>
          <w:lang w:val="nl-NL"/>
        </w:rPr>
        <w:t xml:space="preserve">moet conform de GDPR-wetgeving beschikbaar worden gesteld aan de medewerkers van de stad/gemeente, met het oog op </w:t>
      </w:r>
      <w:r w:rsidR="00E200A3">
        <w:rPr>
          <w:b w:val="0"/>
          <w:bCs w:val="0"/>
          <w:sz w:val="20"/>
          <w:szCs w:val="22"/>
          <w:lang w:val="nl-NL"/>
        </w:rPr>
        <w:t>een efficiënte verderzetting van het geleverde werk.</w:t>
      </w:r>
      <w:r w:rsidR="00774081">
        <w:rPr>
          <w:b w:val="0"/>
          <w:bCs w:val="0"/>
          <w:sz w:val="20"/>
          <w:szCs w:val="22"/>
          <w:lang w:val="nl-NL"/>
        </w:rPr>
        <w:t xml:space="preserve"> </w:t>
      </w:r>
      <w:r w:rsidR="00EB18DF" w:rsidRPr="00EB18DF">
        <w:rPr>
          <w:b w:val="0"/>
          <w:bCs w:val="0"/>
          <w:sz w:val="20"/>
          <w:szCs w:val="22"/>
          <w:lang w:val="nl-NL"/>
        </w:rPr>
        <w:br/>
      </w:r>
      <w:commentRangeEnd w:id="6"/>
      <w:r w:rsidR="00DA4A34">
        <w:rPr>
          <w:rStyle w:val="Verwijzingopmerking"/>
          <w:b w:val="0"/>
          <w:bCs w:val="0"/>
          <w:color w:val="000000" w:themeColor="text1" w:themeShade="80"/>
          <w:lang w:eastAsia="nl-NL"/>
        </w:rPr>
        <w:commentReference w:id="6"/>
      </w:r>
    </w:p>
    <w:p w14:paraId="1213FCDA" w14:textId="77777777" w:rsidR="00012991" w:rsidRPr="008E5055" w:rsidRDefault="00012991" w:rsidP="00C5625C">
      <w:pPr>
        <w:spacing w:after="160" w:line="276" w:lineRule="auto"/>
      </w:pPr>
    </w:p>
    <w:p w14:paraId="61488EEC" w14:textId="77777777" w:rsidR="00012991" w:rsidRDefault="00012991" w:rsidP="00C5625C">
      <w:pPr>
        <w:spacing w:line="276" w:lineRule="auto"/>
        <w:rPr>
          <w:rFonts w:eastAsia="Arial"/>
        </w:rPr>
      </w:pPr>
    </w:p>
    <w:p w14:paraId="379FD2D2" w14:textId="3B901F77" w:rsidR="00012991" w:rsidRPr="00F11D84" w:rsidRDefault="00012991" w:rsidP="00E200A3">
      <w:pPr>
        <w:pStyle w:val="VVSGTitel2"/>
        <w:numPr>
          <w:ilvl w:val="1"/>
          <w:numId w:val="2"/>
        </w:numPr>
        <w:spacing w:line="276" w:lineRule="auto"/>
      </w:pPr>
      <w:r w:rsidRPr="00F11D84">
        <w:t xml:space="preserve">Technische vereisten i.v.m. </w:t>
      </w:r>
      <w:r w:rsidR="00686B56">
        <w:t>data</w:t>
      </w:r>
    </w:p>
    <w:p w14:paraId="09678906" w14:textId="77777777" w:rsidR="00012991" w:rsidRDefault="00012991" w:rsidP="00C5625C">
      <w:pPr>
        <w:spacing w:line="276" w:lineRule="auto"/>
      </w:pPr>
    </w:p>
    <w:p w14:paraId="6F7586F8" w14:textId="69A37788" w:rsidR="000D2A67" w:rsidRDefault="000D2A67" w:rsidP="00D46F6F">
      <w:pPr>
        <w:pStyle w:val="Lijstalinea"/>
        <w:numPr>
          <w:ilvl w:val="0"/>
          <w:numId w:val="15"/>
        </w:numPr>
        <w:spacing w:line="276" w:lineRule="auto"/>
        <w:rPr>
          <w:rFonts w:eastAsia="Arial"/>
          <w:color w:val="53565A" w:themeColor="text2"/>
          <w:sz w:val="20"/>
        </w:rPr>
      </w:pPr>
      <w:r w:rsidRPr="000D2A67">
        <w:rPr>
          <w:rFonts w:eastAsia="Arial"/>
          <w:color w:val="53565A" w:themeColor="text2"/>
          <w:sz w:val="20"/>
        </w:rPr>
        <w:t>D</w:t>
      </w:r>
      <w:r w:rsidR="00012991" w:rsidRPr="000D2A67">
        <w:rPr>
          <w:rFonts w:eastAsia="Arial"/>
          <w:color w:val="53565A" w:themeColor="text2"/>
          <w:sz w:val="20"/>
        </w:rPr>
        <w:t>e</w:t>
      </w:r>
      <w:r w:rsidRPr="000D2A67">
        <w:rPr>
          <w:rFonts w:eastAsia="Arial"/>
          <w:color w:val="53565A" w:themeColor="text2"/>
          <w:sz w:val="20"/>
        </w:rPr>
        <w:t xml:space="preserve"> gebruikte en gecreëerde</w:t>
      </w:r>
      <w:r w:rsidR="00012991" w:rsidRPr="000D2A67">
        <w:rPr>
          <w:rFonts w:eastAsia="Arial"/>
          <w:color w:val="53565A" w:themeColor="text2"/>
          <w:sz w:val="20"/>
        </w:rPr>
        <w:t xml:space="preserve"> </w:t>
      </w:r>
      <w:r w:rsidR="00F27EC2">
        <w:rPr>
          <w:rFonts w:eastAsia="Arial"/>
          <w:color w:val="53565A" w:themeColor="text2"/>
          <w:sz w:val="20"/>
        </w:rPr>
        <w:t>(input- en output)</w:t>
      </w:r>
      <w:r w:rsidR="00012991" w:rsidRPr="000D2A67">
        <w:rPr>
          <w:rFonts w:eastAsia="Arial"/>
          <w:color w:val="53565A" w:themeColor="text2"/>
          <w:sz w:val="20"/>
        </w:rPr>
        <w:t xml:space="preserve">data </w:t>
      </w:r>
      <w:r w:rsidR="00623282">
        <w:rPr>
          <w:rFonts w:eastAsia="Arial"/>
          <w:color w:val="53565A" w:themeColor="text2"/>
          <w:sz w:val="20"/>
        </w:rPr>
        <w:t xml:space="preserve">worden mee opgeleverd. Data </w:t>
      </w:r>
      <w:r w:rsidR="00012991" w:rsidRPr="000D2A67">
        <w:rPr>
          <w:rFonts w:eastAsia="Arial"/>
          <w:color w:val="53565A" w:themeColor="text2"/>
          <w:sz w:val="20"/>
        </w:rPr>
        <w:t xml:space="preserve">die </w:t>
      </w:r>
      <w:r w:rsidRPr="000D2A67">
        <w:rPr>
          <w:rFonts w:eastAsia="Arial"/>
          <w:color w:val="53565A" w:themeColor="text2"/>
          <w:sz w:val="20"/>
        </w:rPr>
        <w:t xml:space="preserve">daarvoor in aanmerking komen moeten </w:t>
      </w:r>
      <w:r>
        <w:rPr>
          <w:rFonts w:eastAsia="Arial"/>
          <w:color w:val="53565A" w:themeColor="text2"/>
          <w:sz w:val="20"/>
        </w:rPr>
        <w:t>open en publiek ter beschikking worden gesteld.</w:t>
      </w:r>
    </w:p>
    <w:p w14:paraId="4731C934" w14:textId="2F1D54BB" w:rsidR="00D46F6F" w:rsidRDefault="00D46F6F" w:rsidP="00D46F6F">
      <w:pPr>
        <w:pStyle w:val="Lijstalinea"/>
        <w:numPr>
          <w:ilvl w:val="0"/>
          <w:numId w:val="15"/>
        </w:numPr>
        <w:spacing w:line="276" w:lineRule="auto"/>
        <w:rPr>
          <w:rFonts w:eastAsia="Arial"/>
          <w:color w:val="53565A" w:themeColor="text2"/>
          <w:sz w:val="20"/>
        </w:rPr>
      </w:pPr>
      <w:proofErr w:type="spellStart"/>
      <w:r>
        <w:rPr>
          <w:rFonts w:eastAsia="Arial"/>
          <w:color w:val="53565A" w:themeColor="text2"/>
          <w:sz w:val="20"/>
        </w:rPr>
        <w:t>Privacy-gevoelige</w:t>
      </w:r>
      <w:proofErr w:type="spellEnd"/>
      <w:r>
        <w:rPr>
          <w:rFonts w:eastAsia="Arial"/>
          <w:color w:val="53565A" w:themeColor="text2"/>
          <w:sz w:val="20"/>
        </w:rPr>
        <w:t xml:space="preserve"> data moeten conform de GDPR-wetgeving behandeld, verwerkt</w:t>
      </w:r>
      <w:r w:rsidR="004F3D29">
        <w:rPr>
          <w:rFonts w:eastAsia="Arial"/>
          <w:color w:val="53565A" w:themeColor="text2"/>
          <w:sz w:val="20"/>
        </w:rPr>
        <w:t>, opgeslagen</w:t>
      </w:r>
      <w:r>
        <w:rPr>
          <w:rFonts w:eastAsia="Arial"/>
          <w:color w:val="53565A" w:themeColor="text2"/>
          <w:sz w:val="20"/>
        </w:rPr>
        <w:t xml:space="preserve"> en (indien toegelaten) gepubliceerd worden</w:t>
      </w:r>
    </w:p>
    <w:p w14:paraId="7F4A60FC" w14:textId="77777777" w:rsidR="00E67A5E" w:rsidRDefault="004F3D29" w:rsidP="00E67A5E">
      <w:pPr>
        <w:pStyle w:val="Lijstalinea"/>
        <w:numPr>
          <w:ilvl w:val="0"/>
          <w:numId w:val="15"/>
        </w:numPr>
        <w:spacing w:line="276" w:lineRule="auto"/>
        <w:rPr>
          <w:rFonts w:eastAsia="Arial"/>
          <w:color w:val="53565A" w:themeColor="text2"/>
          <w:sz w:val="20"/>
        </w:rPr>
      </w:pPr>
      <w:r>
        <w:rPr>
          <w:rFonts w:eastAsia="Arial"/>
          <w:color w:val="53565A" w:themeColor="text2"/>
          <w:sz w:val="20"/>
        </w:rPr>
        <w:t xml:space="preserve">Verzamelde </w:t>
      </w:r>
      <w:r w:rsidR="000264BB">
        <w:rPr>
          <w:rFonts w:eastAsia="Arial"/>
          <w:color w:val="53565A" w:themeColor="text2"/>
          <w:sz w:val="20"/>
        </w:rPr>
        <w:t xml:space="preserve">bedrijfsgevoelige </w:t>
      </w:r>
      <w:r>
        <w:rPr>
          <w:rFonts w:eastAsia="Arial"/>
          <w:color w:val="53565A" w:themeColor="text2"/>
          <w:sz w:val="20"/>
        </w:rPr>
        <w:t xml:space="preserve">data </w:t>
      </w:r>
      <w:r w:rsidR="000264BB">
        <w:rPr>
          <w:rFonts w:eastAsia="Arial"/>
          <w:color w:val="53565A" w:themeColor="text2"/>
          <w:sz w:val="20"/>
        </w:rPr>
        <w:t xml:space="preserve">moeten </w:t>
      </w:r>
      <w:r w:rsidR="00247554">
        <w:rPr>
          <w:rFonts w:eastAsia="Arial"/>
          <w:color w:val="53565A" w:themeColor="text2"/>
          <w:sz w:val="20"/>
        </w:rPr>
        <w:t>behandeld, verwerkt en opgeslagen volgens de vereisten die het betrokken bedrijf</w:t>
      </w:r>
      <w:r w:rsidR="00E67A5E">
        <w:rPr>
          <w:rFonts w:eastAsia="Arial"/>
          <w:color w:val="53565A" w:themeColor="text2"/>
          <w:sz w:val="20"/>
        </w:rPr>
        <w:t xml:space="preserve"> stelt.</w:t>
      </w:r>
    </w:p>
    <w:p w14:paraId="695C2C89" w14:textId="049C559F" w:rsidR="00012991" w:rsidRPr="00477F6C" w:rsidRDefault="00E67A5E" w:rsidP="00E67A5E">
      <w:pPr>
        <w:pStyle w:val="Lijstalinea"/>
        <w:numPr>
          <w:ilvl w:val="0"/>
          <w:numId w:val="15"/>
        </w:numPr>
        <w:spacing w:line="276" w:lineRule="auto"/>
        <w:rPr>
          <w:rFonts w:eastAsia="Arial"/>
          <w:color w:val="53565A" w:themeColor="text2"/>
          <w:sz w:val="20"/>
          <w:highlight w:val="yellow"/>
        </w:rPr>
      </w:pPr>
      <w:r w:rsidRPr="00477F6C">
        <w:rPr>
          <w:rFonts w:eastAsia="Arial"/>
          <w:color w:val="53565A" w:themeColor="text2"/>
          <w:sz w:val="20"/>
          <w:highlight w:val="yellow"/>
        </w:rPr>
        <w:t>Er moet steeds rekening gehouden worden met de</w:t>
      </w:r>
      <w:r w:rsidR="00012991" w:rsidRPr="00477F6C">
        <w:rPr>
          <w:rFonts w:eastAsia="Arial"/>
          <w:color w:val="53565A" w:themeColor="text2"/>
          <w:sz w:val="20"/>
          <w:highlight w:val="yellow"/>
        </w:rPr>
        <w:t xml:space="preserve"> gebruiksbeperkingen die in de geopunt kaartlagen zijn opgenomen: </w:t>
      </w:r>
      <w:hyperlink r:id="rId27" w:history="1">
        <w:r w:rsidR="00012991" w:rsidRPr="00477F6C">
          <w:rPr>
            <w:rFonts w:eastAsia="Arial"/>
            <w:color w:val="53565A" w:themeColor="text2"/>
            <w:sz w:val="20"/>
            <w:highlight w:val="yellow"/>
          </w:rPr>
          <w:t>https://metadata.vlaanderen.be/srv/dut/catalog.search#/metadata/877909d5-8341-4382-9632-89a63d0f9696</w:t>
        </w:r>
      </w:hyperlink>
    </w:p>
    <w:p w14:paraId="102585A0" w14:textId="77777777" w:rsidR="00012991" w:rsidRDefault="00012991" w:rsidP="00C5625C">
      <w:pPr>
        <w:spacing w:line="276" w:lineRule="auto"/>
      </w:pPr>
    </w:p>
    <w:p w14:paraId="4C80BE1A" w14:textId="77777777" w:rsidR="00012991" w:rsidRDefault="00012991" w:rsidP="00C5625C">
      <w:pPr>
        <w:pStyle w:val="Lijstalinea"/>
        <w:spacing w:line="276" w:lineRule="auto"/>
      </w:pPr>
    </w:p>
    <w:p w14:paraId="27E6DF13" w14:textId="2E857564" w:rsidR="006E5362" w:rsidRDefault="00154F2E" w:rsidP="006E5362">
      <w:pPr>
        <w:spacing w:line="276" w:lineRule="auto"/>
        <w:rPr>
          <w:rFonts w:eastAsia="Arial"/>
          <w:color w:val="53565A" w:themeColor="text2"/>
          <w:sz w:val="20"/>
        </w:rPr>
      </w:pPr>
      <w:r>
        <w:rPr>
          <w:rFonts w:eastAsia="Arial"/>
          <w:color w:val="53565A" w:themeColor="text2"/>
          <w:sz w:val="20"/>
        </w:rPr>
        <w:t>De</w:t>
      </w:r>
      <w:r w:rsidR="00DE639C">
        <w:rPr>
          <w:rFonts w:eastAsia="Arial"/>
          <w:color w:val="53565A" w:themeColor="text2"/>
          <w:sz w:val="20"/>
        </w:rPr>
        <w:t xml:space="preserve"> dataset van de</w:t>
      </w:r>
      <w:r>
        <w:rPr>
          <w:rFonts w:eastAsia="Arial"/>
          <w:color w:val="53565A" w:themeColor="text2"/>
          <w:sz w:val="20"/>
        </w:rPr>
        <w:t xml:space="preserve"> k</w:t>
      </w:r>
      <w:r w:rsidR="00012991" w:rsidRPr="00154F2E">
        <w:rPr>
          <w:rFonts w:eastAsia="Arial"/>
          <w:color w:val="53565A" w:themeColor="text2"/>
          <w:sz w:val="20"/>
        </w:rPr>
        <w:t>aartlag</w:t>
      </w:r>
      <w:r w:rsidR="00EC0A6B">
        <w:rPr>
          <w:rFonts w:eastAsia="Arial"/>
          <w:color w:val="53565A" w:themeColor="text2"/>
          <w:sz w:val="20"/>
        </w:rPr>
        <w:t>en</w:t>
      </w:r>
      <w:r w:rsidR="00454D89" w:rsidRPr="00154F2E">
        <w:rPr>
          <w:rFonts w:eastAsia="Arial"/>
          <w:color w:val="53565A" w:themeColor="text2"/>
          <w:sz w:val="20"/>
        </w:rPr>
        <w:t xml:space="preserve"> </w:t>
      </w:r>
      <w:r>
        <w:rPr>
          <w:rFonts w:eastAsia="Arial"/>
          <w:color w:val="53565A" w:themeColor="text2"/>
          <w:sz w:val="20"/>
        </w:rPr>
        <w:t xml:space="preserve">van het </w:t>
      </w:r>
      <w:r w:rsidRPr="00154F2E">
        <w:rPr>
          <w:rFonts w:eastAsia="Arial"/>
          <w:color w:val="53565A" w:themeColor="text2"/>
          <w:sz w:val="20"/>
        </w:rPr>
        <w:t>warmtezonering</w:t>
      </w:r>
      <w:r>
        <w:rPr>
          <w:rFonts w:eastAsia="Arial"/>
          <w:color w:val="53565A" w:themeColor="text2"/>
          <w:sz w:val="20"/>
        </w:rPr>
        <w:t>splan moet</w:t>
      </w:r>
      <w:r w:rsidR="009469BE">
        <w:rPr>
          <w:rFonts w:eastAsia="Arial"/>
          <w:color w:val="53565A" w:themeColor="text2"/>
          <w:sz w:val="20"/>
        </w:rPr>
        <w:t>en</w:t>
      </w:r>
      <w:r w:rsidR="00012991" w:rsidRPr="00154F2E">
        <w:rPr>
          <w:rFonts w:eastAsia="Arial"/>
          <w:color w:val="53565A" w:themeColor="text2"/>
          <w:sz w:val="20"/>
        </w:rPr>
        <w:t xml:space="preserve"> compatibel </w:t>
      </w:r>
      <w:r>
        <w:rPr>
          <w:rFonts w:eastAsia="Arial"/>
          <w:color w:val="53565A" w:themeColor="text2"/>
          <w:sz w:val="20"/>
        </w:rPr>
        <w:t xml:space="preserve">zijn </w:t>
      </w:r>
      <w:r w:rsidR="00012991" w:rsidRPr="00154F2E">
        <w:rPr>
          <w:rFonts w:eastAsia="Arial"/>
          <w:color w:val="53565A" w:themeColor="text2"/>
          <w:sz w:val="20"/>
        </w:rPr>
        <w:t>met</w:t>
      </w:r>
      <w:r w:rsidR="006E5362">
        <w:rPr>
          <w:rFonts w:eastAsia="Arial"/>
          <w:color w:val="53565A" w:themeColor="text2"/>
          <w:sz w:val="20"/>
        </w:rPr>
        <w:t xml:space="preserve">: </w:t>
      </w:r>
    </w:p>
    <w:p w14:paraId="4536FEB0" w14:textId="2F36043C" w:rsidR="00154F2E" w:rsidRPr="009469BE" w:rsidRDefault="00154F2E" w:rsidP="009469BE">
      <w:pPr>
        <w:pStyle w:val="Lijstalinea"/>
        <w:numPr>
          <w:ilvl w:val="0"/>
          <w:numId w:val="15"/>
        </w:numPr>
        <w:spacing w:line="276" w:lineRule="auto"/>
        <w:rPr>
          <w:rFonts w:eastAsia="Arial"/>
        </w:rPr>
      </w:pPr>
      <w:r w:rsidRPr="009469BE">
        <w:rPr>
          <w:rFonts w:eastAsia="Arial"/>
          <w:color w:val="53565A" w:themeColor="text2"/>
          <w:sz w:val="20"/>
        </w:rPr>
        <w:t xml:space="preserve">Het GIS-systeem van de </w:t>
      </w:r>
      <w:r w:rsidRPr="009469BE">
        <w:rPr>
          <w:rFonts w:eastAsia="Arial"/>
          <w:color w:val="53565A" w:themeColor="text2"/>
          <w:sz w:val="20"/>
          <w:highlight w:val="yellow"/>
        </w:rPr>
        <w:t>gemeente</w:t>
      </w:r>
      <w:r w:rsidR="00C95A98" w:rsidRPr="009469BE">
        <w:rPr>
          <w:rFonts w:eastAsia="Arial"/>
          <w:color w:val="53565A" w:themeColor="text2"/>
          <w:sz w:val="20"/>
          <w:highlight w:val="yellow"/>
        </w:rPr>
        <w:t xml:space="preserve"> x</w:t>
      </w:r>
      <w:r w:rsidR="00270A60" w:rsidRPr="009469BE">
        <w:rPr>
          <w:rFonts w:eastAsia="Arial"/>
          <w:color w:val="53565A" w:themeColor="text2"/>
          <w:sz w:val="20"/>
        </w:rPr>
        <w:t xml:space="preserve"> (meestal via </w:t>
      </w:r>
      <w:proofErr w:type="spellStart"/>
      <w:r w:rsidR="00270A60" w:rsidRPr="009469BE">
        <w:rPr>
          <w:rFonts w:asciiTheme="minorHAnsi" w:hAnsiTheme="minorHAnsi" w:cstheme="minorHAnsi"/>
          <w:color w:val="53565A" w:themeColor="text2"/>
          <w:sz w:val="20"/>
          <w:lang w:val="nl-BE" w:eastAsia="en-US"/>
        </w:rPr>
        <w:t>shape</w:t>
      </w:r>
      <w:proofErr w:type="spellEnd"/>
      <w:r w:rsidR="00270A60" w:rsidRPr="009469BE">
        <w:rPr>
          <w:rFonts w:asciiTheme="minorHAnsi" w:hAnsiTheme="minorHAnsi" w:cstheme="minorHAnsi"/>
          <w:color w:val="53565A" w:themeColor="text2"/>
          <w:sz w:val="20"/>
          <w:lang w:val="nl-BE" w:eastAsia="en-US"/>
        </w:rPr>
        <w:t>-file)</w:t>
      </w:r>
      <w:r w:rsidR="009469BE" w:rsidRPr="009469BE">
        <w:rPr>
          <w:rFonts w:asciiTheme="minorHAnsi" w:hAnsiTheme="minorHAnsi" w:cstheme="minorHAnsi"/>
          <w:color w:val="53565A" w:themeColor="text2"/>
          <w:sz w:val="20"/>
          <w:lang w:val="nl-BE" w:eastAsia="en-US"/>
        </w:rPr>
        <w:t xml:space="preserve">: </w:t>
      </w:r>
      <w:r w:rsidR="009469BE" w:rsidRPr="009469BE">
        <w:rPr>
          <w:rFonts w:eastAsia="Arial"/>
          <w:color w:val="53565A" w:themeColor="text2"/>
          <w:sz w:val="20"/>
        </w:rPr>
        <w:t>de export naar diverse GIS-formaten moet mogelijk zijn, met behoud van kleurcodes en legendes zodat de gebruiker deze niet opnieuw moet opstellen</w:t>
      </w:r>
    </w:p>
    <w:p w14:paraId="7CD76976" w14:textId="530D2DE2" w:rsidR="006B208A" w:rsidRDefault="00C95A98" w:rsidP="00DE639C">
      <w:pPr>
        <w:pStyle w:val="Lijstalinea"/>
        <w:numPr>
          <w:ilvl w:val="0"/>
          <w:numId w:val="15"/>
        </w:numPr>
        <w:spacing w:line="276" w:lineRule="auto"/>
        <w:rPr>
          <w:rFonts w:eastAsia="Arial"/>
          <w:color w:val="53565A" w:themeColor="text2"/>
          <w:sz w:val="20"/>
        </w:rPr>
      </w:pPr>
      <w:r>
        <w:rPr>
          <w:rFonts w:eastAsia="Arial"/>
          <w:color w:val="53565A" w:themeColor="text2"/>
          <w:sz w:val="20"/>
        </w:rPr>
        <w:t xml:space="preserve">De vereisten van </w:t>
      </w:r>
      <w:hyperlink r:id="rId28" w:history="1">
        <w:r w:rsidRPr="006B208A">
          <w:rPr>
            <w:rStyle w:val="Hyperlink"/>
            <w:rFonts w:eastAsia="Arial"/>
            <w:sz w:val="20"/>
          </w:rPr>
          <w:t>de VVSG Inspiratiekaart Warmtezonering</w:t>
        </w:r>
      </w:hyperlink>
      <w:r w:rsidR="006B208A">
        <w:rPr>
          <w:rFonts w:eastAsia="Arial"/>
          <w:color w:val="53565A" w:themeColor="text2"/>
          <w:sz w:val="20"/>
        </w:rPr>
        <w:t>:</w:t>
      </w:r>
    </w:p>
    <w:p w14:paraId="5A1BCF75" w14:textId="77777777" w:rsidR="00F74068" w:rsidRDefault="00F74068" w:rsidP="00F74068">
      <w:pPr>
        <w:pStyle w:val="Lijstalinea"/>
        <w:numPr>
          <w:ilvl w:val="1"/>
          <w:numId w:val="15"/>
        </w:numPr>
        <w:rPr>
          <w:rFonts w:asciiTheme="minorHAnsi" w:hAnsiTheme="minorHAnsi" w:cstheme="minorHAnsi"/>
          <w:color w:val="53565A" w:themeColor="text2"/>
          <w:sz w:val="20"/>
          <w:lang w:val="nl-BE" w:eastAsia="en-US"/>
        </w:rPr>
      </w:pPr>
      <w:proofErr w:type="spellStart"/>
      <w:r w:rsidRPr="0072582C">
        <w:rPr>
          <w:rFonts w:asciiTheme="minorHAnsi" w:hAnsiTheme="minorHAnsi" w:cstheme="minorHAnsi"/>
          <w:color w:val="53565A" w:themeColor="text2"/>
          <w:sz w:val="20"/>
          <w:lang w:val="nl-BE" w:eastAsia="en-US"/>
        </w:rPr>
        <w:t>csv</w:t>
      </w:r>
      <w:proofErr w:type="spellEnd"/>
      <w:r w:rsidRPr="0072582C">
        <w:rPr>
          <w:rFonts w:asciiTheme="minorHAnsi" w:hAnsiTheme="minorHAnsi" w:cstheme="minorHAnsi"/>
          <w:color w:val="53565A" w:themeColor="text2"/>
          <w:sz w:val="20"/>
          <w:lang w:val="nl-BE" w:eastAsia="en-US"/>
        </w:rPr>
        <w:t>/</w:t>
      </w:r>
      <w:proofErr w:type="spellStart"/>
      <w:r w:rsidRPr="0072582C">
        <w:rPr>
          <w:rFonts w:asciiTheme="minorHAnsi" w:hAnsiTheme="minorHAnsi" w:cstheme="minorHAnsi"/>
          <w:color w:val="53565A" w:themeColor="text2"/>
          <w:sz w:val="20"/>
          <w:lang w:val="nl-BE" w:eastAsia="en-US"/>
        </w:rPr>
        <w:t>xls</w:t>
      </w:r>
      <w:proofErr w:type="spellEnd"/>
      <w:r w:rsidRPr="0072582C">
        <w:rPr>
          <w:rFonts w:asciiTheme="minorHAnsi" w:hAnsiTheme="minorHAnsi" w:cstheme="minorHAnsi"/>
          <w:color w:val="53565A" w:themeColor="text2"/>
          <w:sz w:val="20"/>
          <w:lang w:val="nl-BE" w:eastAsia="en-US"/>
        </w:rPr>
        <w:t>/</w:t>
      </w:r>
      <w:proofErr w:type="spellStart"/>
      <w:r w:rsidRPr="0072582C">
        <w:rPr>
          <w:rFonts w:asciiTheme="minorHAnsi" w:hAnsiTheme="minorHAnsi" w:cstheme="minorHAnsi"/>
          <w:color w:val="53565A" w:themeColor="text2"/>
          <w:sz w:val="20"/>
          <w:lang w:val="nl-BE" w:eastAsia="en-US"/>
        </w:rPr>
        <w:t>xlsx</w:t>
      </w:r>
      <w:proofErr w:type="spellEnd"/>
      <w:r w:rsidRPr="0072582C">
        <w:rPr>
          <w:rFonts w:asciiTheme="minorHAnsi" w:hAnsiTheme="minorHAnsi" w:cstheme="minorHAnsi"/>
          <w:color w:val="53565A" w:themeColor="text2"/>
          <w:sz w:val="20"/>
          <w:lang w:val="nl-BE" w:eastAsia="en-US"/>
        </w:rPr>
        <w:t xml:space="preserve">: een document bestaande uit 2 kolommen </w:t>
      </w:r>
    </w:p>
    <w:p w14:paraId="2BE79097" w14:textId="77777777" w:rsidR="00F74068" w:rsidRDefault="00F74068" w:rsidP="00F74068">
      <w:pPr>
        <w:pStyle w:val="Lijstalinea"/>
        <w:numPr>
          <w:ilvl w:val="3"/>
          <w:numId w:val="23"/>
        </w:numPr>
        <w:ind w:left="1843" w:hanging="283"/>
        <w:rPr>
          <w:rFonts w:asciiTheme="minorHAnsi" w:hAnsiTheme="minorHAnsi" w:cstheme="minorHAnsi"/>
          <w:color w:val="53565A" w:themeColor="text2"/>
          <w:sz w:val="20"/>
          <w:lang w:val="nl-BE" w:eastAsia="en-US"/>
        </w:rPr>
      </w:pPr>
      <w:r w:rsidRPr="00F74068">
        <w:rPr>
          <w:rFonts w:asciiTheme="minorHAnsi" w:hAnsiTheme="minorHAnsi" w:cstheme="minorHAnsi"/>
          <w:color w:val="53565A" w:themeColor="text2"/>
          <w:sz w:val="20"/>
          <w:lang w:val="nl-BE" w:eastAsia="en-US"/>
        </w:rPr>
        <w:t xml:space="preserve">de </w:t>
      </w:r>
      <w:proofErr w:type="spellStart"/>
      <w:r w:rsidRPr="00F74068">
        <w:rPr>
          <w:rFonts w:asciiTheme="minorHAnsi" w:hAnsiTheme="minorHAnsi" w:cstheme="minorHAnsi"/>
          <w:color w:val="53565A" w:themeColor="text2"/>
          <w:sz w:val="20"/>
          <w:lang w:val="nl-BE" w:eastAsia="en-US"/>
        </w:rPr>
        <w:t>geometry</w:t>
      </w:r>
      <w:proofErr w:type="spellEnd"/>
      <w:r w:rsidRPr="00F74068">
        <w:rPr>
          <w:rFonts w:asciiTheme="minorHAnsi" w:hAnsiTheme="minorHAnsi" w:cstheme="minorHAnsi"/>
          <w:color w:val="53565A" w:themeColor="text2"/>
          <w:sz w:val="20"/>
          <w:lang w:val="nl-BE" w:eastAsia="en-US"/>
        </w:rPr>
        <w:t xml:space="preserve"> kolom bevat een </w:t>
      </w:r>
      <w:proofErr w:type="spellStart"/>
      <w:r w:rsidRPr="00F74068">
        <w:rPr>
          <w:rFonts w:asciiTheme="minorHAnsi" w:hAnsiTheme="minorHAnsi" w:cstheme="minorHAnsi"/>
          <w:color w:val="53565A" w:themeColor="text2"/>
          <w:sz w:val="20"/>
          <w:lang w:val="nl-BE" w:eastAsia="en-US"/>
        </w:rPr>
        <w:t>GeoJSON</w:t>
      </w:r>
      <w:proofErr w:type="spellEnd"/>
      <w:r w:rsidRPr="00F74068">
        <w:rPr>
          <w:rFonts w:asciiTheme="minorHAnsi" w:hAnsiTheme="minorHAnsi" w:cstheme="minorHAnsi"/>
          <w:color w:val="53565A" w:themeColor="text2"/>
          <w:sz w:val="20"/>
          <w:lang w:val="nl-BE" w:eastAsia="en-US"/>
        </w:rPr>
        <w:t xml:space="preserve"> met de volgende informatie: diens type (bijv. </w:t>
      </w:r>
      <w:proofErr w:type="spellStart"/>
      <w:r w:rsidRPr="00F74068">
        <w:rPr>
          <w:rFonts w:asciiTheme="minorHAnsi" w:hAnsiTheme="minorHAnsi" w:cstheme="minorHAnsi"/>
          <w:color w:val="53565A" w:themeColor="text2"/>
          <w:sz w:val="20"/>
          <w:lang w:val="nl-BE" w:eastAsia="en-US"/>
        </w:rPr>
        <w:t>linestring</w:t>
      </w:r>
      <w:proofErr w:type="spellEnd"/>
      <w:r w:rsidRPr="00F74068">
        <w:rPr>
          <w:rFonts w:asciiTheme="minorHAnsi" w:hAnsiTheme="minorHAnsi" w:cstheme="minorHAnsi"/>
          <w:color w:val="53565A" w:themeColor="text2"/>
          <w:sz w:val="20"/>
          <w:lang w:val="nl-BE" w:eastAsia="en-US"/>
        </w:rPr>
        <w:t xml:space="preserve">), het </w:t>
      </w:r>
      <w:proofErr w:type="spellStart"/>
      <w:r w:rsidRPr="00F74068">
        <w:rPr>
          <w:rFonts w:asciiTheme="minorHAnsi" w:hAnsiTheme="minorHAnsi" w:cstheme="minorHAnsi"/>
          <w:color w:val="53565A" w:themeColor="text2"/>
          <w:sz w:val="20"/>
          <w:lang w:val="nl-BE" w:eastAsia="en-US"/>
        </w:rPr>
        <w:t>coordinatensysteem</w:t>
      </w:r>
      <w:proofErr w:type="spellEnd"/>
      <w:r w:rsidRPr="00F74068">
        <w:rPr>
          <w:rFonts w:asciiTheme="minorHAnsi" w:hAnsiTheme="minorHAnsi" w:cstheme="minorHAnsi"/>
          <w:color w:val="53565A" w:themeColor="text2"/>
          <w:sz w:val="20"/>
          <w:lang w:val="nl-BE" w:eastAsia="en-US"/>
        </w:rPr>
        <w:t xml:space="preserve"> (EPSG 31370) en de bijhorende coördinaten</w:t>
      </w:r>
    </w:p>
    <w:p w14:paraId="3A4230A0" w14:textId="77777777" w:rsidR="00270A60" w:rsidRDefault="00F74068" w:rsidP="00270A60">
      <w:pPr>
        <w:pStyle w:val="Lijstalinea"/>
        <w:numPr>
          <w:ilvl w:val="3"/>
          <w:numId w:val="23"/>
        </w:numPr>
        <w:ind w:left="1843" w:hanging="283"/>
        <w:rPr>
          <w:rFonts w:asciiTheme="minorHAnsi" w:hAnsiTheme="minorHAnsi" w:cstheme="minorHAnsi"/>
          <w:color w:val="53565A" w:themeColor="text2"/>
          <w:sz w:val="20"/>
          <w:lang w:val="nl-BE" w:eastAsia="en-US"/>
        </w:rPr>
      </w:pPr>
      <w:r w:rsidRPr="00F74068">
        <w:rPr>
          <w:rFonts w:asciiTheme="minorHAnsi" w:hAnsiTheme="minorHAnsi" w:cstheme="minorHAnsi"/>
          <w:color w:val="53565A" w:themeColor="text2"/>
          <w:sz w:val="20"/>
          <w:lang w:val="nl-BE" w:eastAsia="en-US"/>
        </w:rPr>
        <w:t>de score kolom: een waarde tussen 1 en 5, waarbij 1 = collectief en 5 = individueel (zie bijgevoegde file ter voorbeeld)</w:t>
      </w:r>
    </w:p>
    <w:p w14:paraId="0209BE78" w14:textId="48816536" w:rsidR="00012991" w:rsidRPr="00270A60" w:rsidRDefault="00270A60" w:rsidP="00270A60">
      <w:pPr>
        <w:pStyle w:val="Lijstalinea"/>
        <w:numPr>
          <w:ilvl w:val="1"/>
          <w:numId w:val="23"/>
        </w:numPr>
        <w:rPr>
          <w:rFonts w:asciiTheme="minorHAnsi" w:hAnsiTheme="minorHAnsi" w:cstheme="minorHAnsi"/>
          <w:color w:val="53565A" w:themeColor="text2"/>
          <w:sz w:val="20"/>
          <w:lang w:val="nl-BE" w:eastAsia="en-US"/>
        </w:rPr>
      </w:pPr>
      <w:r>
        <w:rPr>
          <w:rFonts w:eastAsia="Arial"/>
          <w:color w:val="53565A" w:themeColor="text2"/>
          <w:sz w:val="20"/>
        </w:rPr>
        <w:t xml:space="preserve">De </w:t>
      </w:r>
      <w:hyperlink r:id="rId29" w:history="1">
        <w:r w:rsidRPr="00EC0A6B">
          <w:rPr>
            <w:rStyle w:val="Hyperlink"/>
            <w:rFonts w:eastAsia="Arial"/>
            <w:sz w:val="20"/>
          </w:rPr>
          <w:t>G</w:t>
        </w:r>
        <w:r w:rsidR="00012991" w:rsidRPr="00EC0A6B">
          <w:rPr>
            <w:rStyle w:val="Hyperlink"/>
            <w:rFonts w:eastAsia="Arial"/>
            <w:sz w:val="20"/>
          </w:rPr>
          <w:t>eopunt</w:t>
        </w:r>
      </w:hyperlink>
      <w:r w:rsidR="00012991" w:rsidRPr="00270A60">
        <w:rPr>
          <w:rFonts w:eastAsia="Arial"/>
          <w:color w:val="53565A" w:themeColor="text2"/>
          <w:sz w:val="20"/>
        </w:rPr>
        <w:t xml:space="preserve"> format-vereisten</w:t>
      </w:r>
    </w:p>
    <w:p w14:paraId="4BD3BA3A" w14:textId="77777777" w:rsidR="00DE639C" w:rsidRDefault="00DE639C" w:rsidP="006E5362">
      <w:pPr>
        <w:spacing w:line="276" w:lineRule="auto"/>
        <w:rPr>
          <w:rFonts w:eastAsia="Arial"/>
          <w:color w:val="53565A" w:themeColor="text2"/>
          <w:sz w:val="20"/>
        </w:rPr>
      </w:pPr>
    </w:p>
    <w:p w14:paraId="4ADCBEF6" w14:textId="071FEACB" w:rsidR="00012991" w:rsidRPr="006E5362" w:rsidRDefault="00012991" w:rsidP="006E5362">
      <w:pPr>
        <w:spacing w:line="276" w:lineRule="auto"/>
        <w:rPr>
          <w:rFonts w:eastAsia="Arial"/>
        </w:rPr>
      </w:pPr>
      <w:r w:rsidRPr="006E5362">
        <w:rPr>
          <w:rFonts w:eastAsia="Arial"/>
          <w:color w:val="53565A" w:themeColor="text2"/>
          <w:sz w:val="20"/>
        </w:rPr>
        <w:t>Bijgevoegd aan deze kaartlag</w:t>
      </w:r>
      <w:r w:rsidR="00EC0A6B">
        <w:rPr>
          <w:rFonts w:eastAsia="Arial"/>
          <w:color w:val="53565A" w:themeColor="text2"/>
          <w:sz w:val="20"/>
        </w:rPr>
        <w:t>en</w:t>
      </w:r>
      <w:r w:rsidRPr="006E5362">
        <w:rPr>
          <w:rFonts w:eastAsia="Arial"/>
          <w:color w:val="53565A" w:themeColor="text2"/>
          <w:sz w:val="20"/>
        </w:rPr>
        <w:t xml:space="preserve"> wordt een korte, maar heldere handleiding en duiding voorzien, evenals een beschrijving van de gehanteerde methodologie </w:t>
      </w:r>
    </w:p>
    <w:p w14:paraId="1196B425" w14:textId="77777777" w:rsidR="00012991" w:rsidRDefault="00012991" w:rsidP="00C5625C">
      <w:pPr>
        <w:spacing w:line="276" w:lineRule="auto"/>
      </w:pPr>
    </w:p>
    <w:p w14:paraId="0FFE698A" w14:textId="77777777" w:rsidR="00012991" w:rsidRPr="006C3856" w:rsidRDefault="00012991" w:rsidP="00C5625C">
      <w:pPr>
        <w:spacing w:line="276" w:lineRule="auto"/>
        <w:rPr>
          <w:rFonts w:eastAsia="Arial"/>
        </w:rPr>
      </w:pPr>
    </w:p>
    <w:p w14:paraId="2E237C92" w14:textId="77777777" w:rsidR="00012991" w:rsidRPr="00F11D84" w:rsidRDefault="00012991" w:rsidP="00E200A3">
      <w:pPr>
        <w:pStyle w:val="VVSGTitel2"/>
        <w:numPr>
          <w:ilvl w:val="1"/>
          <w:numId w:val="2"/>
        </w:numPr>
        <w:spacing w:line="276" w:lineRule="auto"/>
      </w:pPr>
      <w:r w:rsidRPr="00F11D84">
        <w:t>Terugkoppeling en overleg</w:t>
      </w:r>
    </w:p>
    <w:p w14:paraId="226EB1AD" w14:textId="77777777" w:rsidR="00012991" w:rsidRDefault="00012991" w:rsidP="00C5625C">
      <w:pPr>
        <w:spacing w:line="276" w:lineRule="auto"/>
        <w:rPr>
          <w:rFonts w:eastAsia="Arial"/>
        </w:rPr>
      </w:pPr>
    </w:p>
    <w:p w14:paraId="0BA2FC03" w14:textId="06D4367B" w:rsidR="00012991" w:rsidRDefault="00012991" w:rsidP="00C5625C">
      <w:pPr>
        <w:spacing w:line="276" w:lineRule="auto"/>
        <w:rPr>
          <w:rFonts w:eastAsia="Arial"/>
        </w:rPr>
      </w:pPr>
      <w:r w:rsidRPr="00385B13">
        <w:rPr>
          <w:rFonts w:eastAsia="Arial"/>
          <w:color w:val="53565A" w:themeColor="text2"/>
          <w:sz w:val="20"/>
        </w:rPr>
        <w:t xml:space="preserve">Tijdens de duur van de opdracht wordt de uitvoering minimaal maandelijks opgevolgd </w:t>
      </w:r>
      <w:proofErr w:type="spellStart"/>
      <w:r w:rsidRPr="00385B13">
        <w:rPr>
          <w:rFonts w:eastAsia="Arial"/>
          <w:color w:val="53565A" w:themeColor="text2"/>
          <w:sz w:val="20"/>
        </w:rPr>
        <w:t>dmv</w:t>
      </w:r>
      <w:proofErr w:type="spellEnd"/>
      <w:r w:rsidRPr="00385B13">
        <w:rPr>
          <w:rFonts w:eastAsia="Arial"/>
          <w:color w:val="53565A" w:themeColor="text2"/>
          <w:sz w:val="20"/>
        </w:rPr>
        <w:t xml:space="preserve"> overleg tussen de opdrachtnemer en </w:t>
      </w:r>
      <w:r w:rsidR="00774B9C" w:rsidRPr="00385B13">
        <w:rPr>
          <w:rFonts w:eastAsia="Arial"/>
          <w:color w:val="53565A" w:themeColor="text2"/>
          <w:sz w:val="20"/>
        </w:rPr>
        <w:t xml:space="preserve">de </w:t>
      </w:r>
      <w:r w:rsidR="00774B9C" w:rsidRPr="00385B13">
        <w:rPr>
          <w:rFonts w:eastAsia="Arial"/>
          <w:color w:val="53565A" w:themeColor="text2"/>
          <w:sz w:val="20"/>
          <w:highlight w:val="yellow"/>
        </w:rPr>
        <w:t>gemeente x</w:t>
      </w:r>
      <w:r w:rsidRPr="00385B13">
        <w:rPr>
          <w:rFonts w:eastAsia="Arial"/>
          <w:color w:val="53565A" w:themeColor="text2"/>
          <w:sz w:val="20"/>
        </w:rPr>
        <w:t xml:space="preserve">. Waar opportuun worden bij dit opvolgingsoverleg ook andere partners betrokken; vb. </w:t>
      </w:r>
      <w:r w:rsidR="005E0725" w:rsidRPr="00385B13">
        <w:rPr>
          <w:rFonts w:eastAsia="Arial"/>
          <w:color w:val="53565A" w:themeColor="text2"/>
          <w:sz w:val="20"/>
        </w:rPr>
        <w:t>de netbeheerder, betrokken intercommunales of provincie</w:t>
      </w:r>
      <w:r w:rsidR="00385B13" w:rsidRPr="00385B13">
        <w:rPr>
          <w:rFonts w:eastAsia="Arial"/>
          <w:color w:val="53565A" w:themeColor="text2"/>
          <w:sz w:val="20"/>
        </w:rPr>
        <w:t>besturen</w:t>
      </w:r>
      <w:r w:rsidRPr="00385B13">
        <w:rPr>
          <w:rFonts w:eastAsia="Arial"/>
          <w:color w:val="53565A" w:themeColor="text2"/>
          <w:sz w:val="20"/>
        </w:rPr>
        <w:t>,</w:t>
      </w:r>
      <w:r>
        <w:rPr>
          <w:rFonts w:eastAsia="Arial"/>
        </w:rPr>
        <w:t xml:space="preserve"> </w:t>
      </w:r>
      <w:r w:rsidRPr="00291885">
        <w:rPr>
          <w:rFonts w:eastAsia="Arial"/>
          <w:strike/>
        </w:rPr>
        <w:br/>
      </w:r>
    </w:p>
    <w:p w14:paraId="06043CB0" w14:textId="6081E217" w:rsidR="000B2E42" w:rsidRPr="00D957AE" w:rsidRDefault="00D957AE" w:rsidP="000B2E42">
      <w:pPr>
        <w:pStyle w:val="VVSGTitel2"/>
        <w:numPr>
          <w:ilvl w:val="1"/>
          <w:numId w:val="2"/>
        </w:numPr>
        <w:spacing w:line="276" w:lineRule="auto"/>
      </w:pPr>
      <w:r w:rsidRPr="00D957AE">
        <w:t>Advies op afroep</w:t>
      </w:r>
      <w:r w:rsidR="000B2E42">
        <w:br/>
      </w:r>
    </w:p>
    <w:p w14:paraId="19A7F163" w14:textId="77777777" w:rsidR="007120BB" w:rsidRPr="007120BB" w:rsidRDefault="007120BB" w:rsidP="007120BB">
      <w:pPr>
        <w:pStyle w:val="Lijstalinea"/>
        <w:spacing w:line="276" w:lineRule="auto"/>
        <w:ind w:left="0"/>
        <w:rPr>
          <w:color w:val="53565A" w:themeColor="text2"/>
          <w:sz w:val="20"/>
        </w:rPr>
      </w:pPr>
      <w:r w:rsidRPr="007120BB">
        <w:rPr>
          <w:color w:val="53565A" w:themeColor="text2"/>
          <w:sz w:val="20"/>
        </w:rPr>
        <w:t xml:space="preserve">De opdrachtnemer voorziet de mogelijkheid om </w:t>
      </w:r>
      <w:proofErr w:type="spellStart"/>
      <w:r w:rsidRPr="007120BB">
        <w:rPr>
          <w:color w:val="53565A" w:themeColor="text2"/>
          <w:sz w:val="20"/>
        </w:rPr>
        <w:t>adviesuren</w:t>
      </w:r>
      <w:proofErr w:type="spellEnd"/>
      <w:r w:rsidRPr="007120BB">
        <w:rPr>
          <w:color w:val="53565A" w:themeColor="text2"/>
          <w:sz w:val="20"/>
        </w:rPr>
        <w:t xml:space="preserve"> in te zetten ‘op afroep’, om tijdens en na de loop van het traject de expertise van het studiebureau te kunnen inzetten voor lopende ontwikkelingsaanvragen. Deze uren kunnen eveneens worden ingezet voor technische ondersteuning van de stad/gemeente bij gesprekken met derde partijen (bv. projectontwikkelaar, industriële restwarmteproducent, Aquafin,...). De opdrachtnemer geeft hierbij een indicatie inzake het maximum aantal in te zetten uren.</w:t>
      </w:r>
    </w:p>
    <w:p w14:paraId="06AAC17B" w14:textId="286C137C" w:rsidR="00012991" w:rsidRDefault="00012991" w:rsidP="007120BB">
      <w:pPr>
        <w:spacing w:line="276" w:lineRule="auto"/>
        <w:rPr>
          <w:rFonts w:eastAsia="Arial" w:cs="Arial"/>
        </w:rPr>
      </w:pPr>
    </w:p>
    <w:sectPr w:rsidR="00012991" w:rsidSect="00EA4719">
      <w:headerReference w:type="default" r:id="rId30"/>
      <w:footerReference w:type="default" r:id="rId31"/>
      <w:headerReference w:type="first" r:id="rId32"/>
      <w:footerReference w:type="first" r:id="rId33"/>
      <w:pgSz w:w="11906" w:h="16838"/>
      <w:pgMar w:top="2381" w:right="1134" w:bottom="1418" w:left="2835" w:header="595" w:footer="55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 Daele Gawein" w:date="2022-04-08T11:55:00Z" w:initials="VDG">
    <w:p w14:paraId="0EF4FB84" w14:textId="08F4184B" w:rsidR="008F5994" w:rsidRDefault="008F5994">
      <w:pPr>
        <w:pStyle w:val="Tekstopmerking"/>
      </w:pPr>
      <w:r>
        <w:rPr>
          <w:rStyle w:val="Verwijzingopmerking"/>
        </w:rPr>
        <w:annotationRef/>
      </w:r>
      <w:r w:rsidR="00725E94">
        <w:t>Passage a</w:t>
      </w:r>
      <w:r w:rsidR="00D81B9F">
        <w:t>an te passen</w:t>
      </w:r>
      <w:r>
        <w:t xml:space="preserve"> voor faciliteitengemeenten</w:t>
      </w:r>
      <w:r w:rsidR="00725E94">
        <w:t>.</w:t>
      </w:r>
    </w:p>
  </w:comment>
  <w:comment w:id="1" w:author="Van Daele Gawein" w:date="2022-04-08T11:59:00Z" w:initials="VDG">
    <w:p w14:paraId="4279185C" w14:textId="0B2FDC97" w:rsidR="003B756A" w:rsidRDefault="003B756A">
      <w:pPr>
        <w:pStyle w:val="Tekstopmerking"/>
      </w:pPr>
      <w:r>
        <w:rPr>
          <w:rStyle w:val="Verwijzingopmerking"/>
        </w:rPr>
        <w:annotationRef/>
      </w:r>
      <w:r w:rsidR="007C40C7">
        <w:t>Passage aan te passen</w:t>
      </w:r>
      <w:r>
        <w:t xml:space="preserve"> voor faciliteitengemeenten</w:t>
      </w:r>
    </w:p>
  </w:comment>
  <w:comment w:id="2" w:author="Van Daele Gawein" w:date="2022-04-08T12:41:00Z" w:initials="VDG">
    <w:p w14:paraId="274CCE10" w14:textId="1E77B1B5" w:rsidR="005C524D" w:rsidRDefault="005C524D">
      <w:pPr>
        <w:pStyle w:val="Tekstopmerking"/>
      </w:pPr>
      <w:r>
        <w:rPr>
          <w:rStyle w:val="Verwijzingopmerking"/>
        </w:rPr>
        <w:annotationRef/>
      </w:r>
      <w:r w:rsidR="007246BD">
        <w:t>Passage aan te passen voor faciliteitengemeenten</w:t>
      </w:r>
    </w:p>
  </w:comment>
  <w:comment w:id="3" w:author="Van Daele Gawein" w:date="2022-04-08T14:11:00Z" w:initials="VDG">
    <w:p w14:paraId="5B4DE3E3" w14:textId="77777777" w:rsidR="005F48A2" w:rsidRDefault="00683D60">
      <w:pPr>
        <w:pStyle w:val="Tekstopmerking"/>
      </w:pPr>
      <w:r>
        <w:rPr>
          <w:rStyle w:val="Verwijzingopmerking"/>
        </w:rPr>
        <w:annotationRef/>
      </w:r>
      <w:r w:rsidR="00DD4633">
        <w:br/>
      </w:r>
      <w:r w:rsidR="005F48A2">
        <w:t>Er zijn 2 opties:</w:t>
      </w:r>
    </w:p>
    <w:p w14:paraId="75301DAC" w14:textId="7893DB08" w:rsidR="00683D60" w:rsidRDefault="005F48A2" w:rsidP="005F48A2">
      <w:pPr>
        <w:pStyle w:val="Tekstopmerking"/>
        <w:numPr>
          <w:ilvl w:val="0"/>
          <w:numId w:val="30"/>
        </w:numPr>
      </w:pPr>
      <w:r>
        <w:t>d</w:t>
      </w:r>
      <w:r w:rsidR="007D0558">
        <w:t>e gemeente maakt een tijdelijk e-mailadres aan voor de op</w:t>
      </w:r>
      <w:r>
        <w:t>d</w:t>
      </w:r>
      <w:r w:rsidR="007D0558">
        <w:t xml:space="preserve">rachtnemer, waardoor die </w:t>
      </w:r>
      <w:r>
        <w:t xml:space="preserve">laatste </w:t>
      </w:r>
      <w:r w:rsidR="007D0558">
        <w:t>automatisch toegang krijgt tot de tool.</w:t>
      </w:r>
      <w:r w:rsidR="00D67C42">
        <w:t xml:space="preserve"> </w:t>
      </w:r>
    </w:p>
    <w:p w14:paraId="40AEEAAA" w14:textId="08B6C91E" w:rsidR="005F48A2" w:rsidRDefault="005F48A2" w:rsidP="005F48A2">
      <w:pPr>
        <w:pStyle w:val="Tekstopmerking"/>
        <w:numPr>
          <w:ilvl w:val="0"/>
          <w:numId w:val="30"/>
        </w:numPr>
      </w:pPr>
      <w:r>
        <w:t xml:space="preserve"> De gemeente vraagt voor de opdrachtnemer toegang aan tot de tool via gawein.vandaele@vvsg.be</w:t>
      </w:r>
    </w:p>
    <w:p w14:paraId="455A8232" w14:textId="6BE96E0F" w:rsidR="00D67C42" w:rsidRDefault="00D67C42">
      <w:pPr>
        <w:pStyle w:val="Tekstopmerking"/>
      </w:pPr>
    </w:p>
  </w:comment>
  <w:comment w:id="4" w:author="Van Daele Gawein" w:date="2022-04-08T14:39:00Z" w:initials="VDG">
    <w:p w14:paraId="7C26E543" w14:textId="04DE8442" w:rsidR="00D66658" w:rsidRDefault="00D66658">
      <w:pPr>
        <w:pStyle w:val="Tekstopmerking"/>
      </w:pPr>
      <w:r>
        <w:rPr>
          <w:rStyle w:val="Verwijzingopmerking"/>
        </w:rPr>
        <w:annotationRef/>
      </w:r>
      <w:r w:rsidRPr="00E27695">
        <w:rPr>
          <w:highlight w:val="yellow"/>
        </w:rPr>
        <w:t>Te specifiëren</w:t>
      </w:r>
      <w:r w:rsidR="00E27695" w:rsidRPr="00E27695">
        <w:rPr>
          <w:highlight w:val="yellow"/>
        </w:rPr>
        <w:t>/ uit te breiden door</w:t>
      </w:r>
      <w:r w:rsidRPr="00E27695">
        <w:rPr>
          <w:highlight w:val="yellow"/>
        </w:rPr>
        <w:t xml:space="preserve"> de betrokken stad/gemeente</w:t>
      </w:r>
    </w:p>
  </w:comment>
  <w:comment w:id="5" w:author="Van Daele Gawein" w:date="2022-04-11T12:45:00Z" w:initials="VDG">
    <w:p w14:paraId="48BD49E1" w14:textId="31D14605" w:rsidR="00CC4FE7" w:rsidRDefault="00CC4FE7">
      <w:pPr>
        <w:pStyle w:val="Tekstopmerking"/>
      </w:pPr>
      <w:r>
        <w:rPr>
          <w:rStyle w:val="Verwijzingopmerking"/>
        </w:rPr>
        <w:annotationRef/>
      </w:r>
      <w:r>
        <w:t>Indien van toepassing</w:t>
      </w:r>
    </w:p>
  </w:comment>
  <w:comment w:id="6" w:author="Van Daele Gawein" w:date="2022-04-11T11:26:00Z" w:initials="VDG">
    <w:p w14:paraId="729B6D39" w14:textId="031819EA" w:rsidR="00DA4A34" w:rsidRDefault="00DA4A34">
      <w:pPr>
        <w:pStyle w:val="Tekstopmerking"/>
      </w:pPr>
      <w:r>
        <w:rPr>
          <w:rStyle w:val="Verwijzingopmerking"/>
        </w:rPr>
        <w:annotationRef/>
      </w:r>
      <w:r w:rsidR="00401F3F">
        <w:t xml:space="preserve">Optioneel. </w:t>
      </w:r>
      <w:r w:rsidR="00401F3F">
        <w:br/>
        <w:t>Dit is wel</w:t>
      </w:r>
      <w:r>
        <w:t xml:space="preserve"> relevant voor </w:t>
      </w:r>
      <w:r w:rsidR="00401F3F">
        <w:t>het</w:t>
      </w:r>
      <w:r w:rsidR="00D307F1">
        <w:t xml:space="preserve"> VVSG</w:t>
      </w:r>
      <w:r w:rsidR="00401F3F">
        <w:t xml:space="preserve"> begeleidingstraject </w:t>
      </w:r>
      <w:r w:rsidR="00D307F1">
        <w:t>voor</w:t>
      </w:r>
      <w:r>
        <w:t xml:space="preserve"> 5 </w:t>
      </w:r>
      <w:r w:rsidR="00D307F1">
        <w:t>gemeenten/steden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F4FB84" w15:done="0"/>
  <w15:commentEx w15:paraId="4279185C" w15:done="0"/>
  <w15:commentEx w15:paraId="274CCE10" w15:done="0"/>
  <w15:commentEx w15:paraId="455A8232" w15:done="0"/>
  <w15:commentEx w15:paraId="7C26E543" w15:done="0"/>
  <w15:commentEx w15:paraId="48BD49E1" w15:done="0"/>
  <w15:commentEx w15:paraId="729B6D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A134" w16cex:dateUtc="2022-04-08T09:55:00Z"/>
  <w16cex:commentExtensible w16cex:durableId="25FAA20E" w16cex:dateUtc="2022-04-08T09:59:00Z"/>
  <w16cex:commentExtensible w16cex:durableId="25FAABE9" w16cex:dateUtc="2022-04-08T10:41:00Z"/>
  <w16cex:commentExtensible w16cex:durableId="25FAC110" w16cex:dateUtc="2022-04-08T12:11:00Z"/>
  <w16cex:commentExtensible w16cex:durableId="25FAC7AC" w16cex:dateUtc="2022-04-08T12:39:00Z"/>
  <w16cex:commentExtensible w16cex:durableId="25FEA156" w16cex:dateUtc="2022-04-11T10:45:00Z"/>
  <w16cex:commentExtensible w16cex:durableId="25FE8EFD" w16cex:dateUtc="2022-04-11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4FB84" w16cid:durableId="25FAA134"/>
  <w16cid:commentId w16cid:paraId="4279185C" w16cid:durableId="25FAA20E"/>
  <w16cid:commentId w16cid:paraId="274CCE10" w16cid:durableId="25FAABE9"/>
  <w16cid:commentId w16cid:paraId="455A8232" w16cid:durableId="25FAC110"/>
  <w16cid:commentId w16cid:paraId="7C26E543" w16cid:durableId="25FAC7AC"/>
  <w16cid:commentId w16cid:paraId="48BD49E1" w16cid:durableId="25FEA156"/>
  <w16cid:commentId w16cid:paraId="729B6D39" w16cid:durableId="25FE8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5736" w14:textId="77777777" w:rsidR="00D35D2D" w:rsidRDefault="00D35D2D" w:rsidP="00CC6EE8">
      <w:r>
        <w:separator/>
      </w:r>
    </w:p>
  </w:endnote>
  <w:endnote w:type="continuationSeparator" w:id="0">
    <w:p w14:paraId="49929147" w14:textId="77777777" w:rsidR="00D35D2D" w:rsidRDefault="00D35D2D" w:rsidP="00CC6EE8">
      <w:r>
        <w:continuationSeparator/>
      </w:r>
    </w:p>
  </w:endnote>
  <w:endnote w:type="continuationNotice" w:id="1">
    <w:p w14:paraId="17D23539" w14:textId="77777777" w:rsidR="003E1709" w:rsidRDefault="003E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erif CJK SC">
    <w:altName w:val="Cambria"/>
    <w:charset w:val="00"/>
    <w:family w:val="roman"/>
    <w:pitch w:val="default"/>
  </w:font>
  <w:font w:name="Lohit Devanagari">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7E11" w14:textId="77777777" w:rsidR="005737BA" w:rsidRDefault="005737BA">
    <w:pPr>
      <w:pStyle w:val="Voettekst"/>
    </w:pPr>
    <w:r>
      <w:rPr>
        <w:noProof/>
      </w:rPr>
      <mc:AlternateContent>
        <mc:Choice Requires="wps">
          <w:drawing>
            <wp:anchor distT="0" distB="0" distL="114300" distR="114300" simplePos="0" relativeHeight="251658240" behindDoc="1" locked="0" layoutInCell="1" allowOverlap="1" wp14:anchorId="46ABBEC5" wp14:editId="45C273B7">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0DC82192"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BEC5" id="_x0000_t202" coordsize="21600,21600" o:spt="202" path="m,l,21600r21600,l21600,xe">
              <v:stroke joinstyle="miter"/>
              <v:path gradientshapeok="t" o:connecttype="rect"/>
            </v:shapetype>
            <v:shape id="Tekstvak 3" o:spid="_x0000_s1026" type="#_x0000_t202" style="position:absolute;margin-left:62.2pt;margin-top:0;width:113.4pt;height:56.7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0DC82192"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14B2" w14:textId="77777777" w:rsidR="00CC6EE8" w:rsidRPr="00CC6EE8" w:rsidRDefault="00CC6EE8" w:rsidP="00CC6EE8">
    <w:pPr>
      <w:pStyle w:val="Voettekst"/>
    </w:pPr>
    <w:r w:rsidRPr="00CC6EE8">
      <w:rPr>
        <w:rFonts w:eastAsiaTheme="majorEastAsia"/>
      </w:rPr>
      <w:t>VVSG vzw • Bischoffsheimlaan 1-8 • 1000 Brussel • T +32 2 211 55 00</w:t>
    </w:r>
  </w:p>
  <w:p w14:paraId="433BAB7C" w14:textId="77777777" w:rsidR="00CC6EE8" w:rsidRPr="00CC6EE8" w:rsidRDefault="00CC6EE8" w:rsidP="00CC6EE8">
    <w:pPr>
      <w:pStyle w:val="Voettekst"/>
    </w:pPr>
    <w:r w:rsidRPr="00CC6EE8">
      <w:t>BIC GKCCBEBB</w:t>
    </w:r>
    <w:r w:rsidRPr="00CC6EE8">
      <w:rPr>
        <w:rFonts w:eastAsiaTheme="majorEastAsia"/>
      </w:rPr>
      <w:t xml:space="preserve"> •</w:t>
    </w:r>
    <w:r w:rsidRPr="00CC6EE8">
      <w:t xml:space="preserve"> IBAN BE10 0910 1156 9604</w:t>
    </w:r>
    <w:r w:rsidRPr="00CC6EE8">
      <w:rPr>
        <w:rFonts w:eastAsiaTheme="majorEastAsia"/>
      </w:rPr>
      <w:t xml:space="preserve"> •</w:t>
    </w:r>
    <w:r w:rsidRPr="00CC6EE8">
      <w:t xml:space="preserve"> RPR Brussel BE 0451 857 573</w:t>
    </w:r>
  </w:p>
  <w:p w14:paraId="632E7E13" w14:textId="77777777" w:rsidR="00CC6EE8" w:rsidRPr="00CC6EE8" w:rsidRDefault="00CC6EE8" w:rsidP="00CC6EE8">
    <w:pPr>
      <w:pStyle w:val="Voettekst"/>
    </w:pPr>
    <w:r w:rsidRPr="00CC6EE8">
      <w:rPr>
        <w:rFonts w:eastAsiaTheme="majorEastAsia"/>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96E3" w14:textId="77777777" w:rsidR="00D35D2D" w:rsidRDefault="00D35D2D" w:rsidP="00CC6EE8">
      <w:r>
        <w:separator/>
      </w:r>
    </w:p>
  </w:footnote>
  <w:footnote w:type="continuationSeparator" w:id="0">
    <w:p w14:paraId="5EBF0F2C" w14:textId="77777777" w:rsidR="00D35D2D" w:rsidRDefault="00D35D2D" w:rsidP="00CC6EE8">
      <w:r>
        <w:continuationSeparator/>
      </w:r>
    </w:p>
  </w:footnote>
  <w:footnote w:type="continuationNotice" w:id="1">
    <w:p w14:paraId="76D6274C" w14:textId="77777777" w:rsidR="003E1709" w:rsidRDefault="003E1709"/>
  </w:footnote>
  <w:footnote w:id="2">
    <w:p w14:paraId="78B43A39" w14:textId="6EC9D33F" w:rsidR="00BF3948" w:rsidRDefault="00BF3948">
      <w:pPr>
        <w:pStyle w:val="Voetnoottekst"/>
      </w:pPr>
      <w:r>
        <w:rPr>
          <w:rStyle w:val="Voetnootmarkering"/>
        </w:rPr>
        <w:footnoteRef/>
      </w:r>
      <w:r>
        <w:t xml:space="preserve"> Meer info via </w:t>
      </w:r>
      <w:r w:rsidRPr="00BF3948">
        <w:t>http://sure2050.be/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0334" w14:textId="77777777" w:rsidR="00CC6EE8" w:rsidRDefault="00CC6EE8">
    <w:pPr>
      <w:pStyle w:val="Koptekst"/>
    </w:pPr>
    <w:r>
      <w:rPr>
        <w:noProof/>
      </w:rPr>
      <w:drawing>
        <wp:anchor distT="0" distB="0" distL="114300" distR="114300" simplePos="0" relativeHeight="251658242" behindDoc="1" locked="0" layoutInCell="1" allowOverlap="1" wp14:anchorId="03223E41" wp14:editId="53BAF73D">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ABA3" w14:textId="77777777" w:rsidR="00CC6EE8" w:rsidRPr="00CC6EE8" w:rsidRDefault="0083041D" w:rsidP="00CC6EE8">
    <w:pPr>
      <w:pStyle w:val="Koptekst"/>
    </w:pPr>
    <w:r>
      <w:rPr>
        <w:noProof/>
      </w:rPr>
      <w:drawing>
        <wp:anchor distT="0" distB="0" distL="114300" distR="114300" simplePos="0" relativeHeight="251658241" behindDoc="1" locked="0" layoutInCell="1" allowOverlap="1" wp14:anchorId="4FDE1FC0" wp14:editId="1774F4A6">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3" behindDoc="1" locked="0" layoutInCell="1" allowOverlap="1" wp14:anchorId="7CDA4D5B" wp14:editId="5DD6A015">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1C24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2E66FD"/>
    <w:multiLevelType w:val="hybridMultilevel"/>
    <w:tmpl w:val="821CEE7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B52A94"/>
    <w:multiLevelType w:val="hybridMultilevel"/>
    <w:tmpl w:val="5BE01EC0"/>
    <w:lvl w:ilvl="0" w:tplc="0813000F">
      <w:start w:val="1"/>
      <w:numFmt w:val="decimal"/>
      <w:lvlText w:val="%1."/>
      <w:lvlJc w:val="left"/>
      <w:pPr>
        <w:ind w:left="720" w:hanging="360"/>
      </w:pPr>
    </w:lvl>
    <w:lvl w:ilvl="1" w:tplc="21F0462C">
      <w:start w:val="1"/>
      <w:numFmt w:val="lowerLetter"/>
      <w:lvlText w:val="%2)"/>
      <w:lvlJc w:val="left"/>
      <w:pPr>
        <w:ind w:left="1788" w:hanging="708"/>
      </w:pPr>
      <w:rPr>
        <w:rFonts w:hint="default"/>
        <w:color w:val="auto"/>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5" w15:restartNumberingAfterBreak="0">
    <w:nsid w:val="0F3633F0"/>
    <w:multiLevelType w:val="hybridMultilevel"/>
    <w:tmpl w:val="E8E8B240"/>
    <w:lvl w:ilvl="0" w:tplc="E16A50E8">
      <w:start w:val="3"/>
      <w:numFmt w:val="bullet"/>
      <w:lvlText w:val="-"/>
      <w:lvlJc w:val="left"/>
      <w:pPr>
        <w:ind w:left="720" w:hanging="360"/>
      </w:pPr>
      <w:rPr>
        <w:rFonts w:ascii="FlandersArtSans-Light" w:eastAsia="Calibri" w:hAnsi="FlandersArtSans-Light" w:cs="Arial" w:hint="default"/>
        <w:sz w:val="20"/>
      </w:rPr>
    </w:lvl>
    <w:lvl w:ilvl="1" w:tplc="E888427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8A3FAA"/>
    <w:multiLevelType w:val="hybridMultilevel"/>
    <w:tmpl w:val="6B40169C"/>
    <w:name w:val="VVSG-lijst"/>
    <w:styleLink w:val="VVSGtitels"/>
    <w:lvl w:ilvl="0" w:tplc="76CAAC38">
      <w:start w:val="1"/>
      <w:numFmt w:val="decimal"/>
      <w:lvlText w:val="%1."/>
      <w:lvlJc w:val="left"/>
      <w:pPr>
        <w:ind w:left="360" w:hanging="360"/>
      </w:pPr>
      <w:rPr>
        <w:rFonts w:ascii="Arial" w:hAnsi="Arial" w:hint="default"/>
        <w:caps w:val="0"/>
        <w:strike w:val="0"/>
        <w:dstrike w:val="0"/>
        <w:color w:val="CC0077"/>
        <w:vertAlign w:val="baseline"/>
      </w:rPr>
    </w:lvl>
    <w:lvl w:ilvl="1" w:tplc="748231E0">
      <w:start w:val="1"/>
      <w:numFmt w:val="lowerLetter"/>
      <w:lvlText w:val="%2."/>
      <w:lvlJc w:val="left"/>
      <w:pPr>
        <w:ind w:left="924" w:hanging="357"/>
      </w:pPr>
      <w:rPr>
        <w:rFonts w:ascii="Arial" w:hAnsi="Arial" w:hint="default"/>
        <w:caps w:val="0"/>
        <w:strike w:val="0"/>
        <w:dstrike w:val="0"/>
        <w:color w:val="43B02A" w:themeColor="accent1"/>
        <w:vertAlign w:val="baseline"/>
      </w:rPr>
    </w:lvl>
    <w:lvl w:ilvl="2" w:tplc="EE689DE2">
      <w:start w:val="1"/>
      <w:numFmt w:val="lowerRoman"/>
      <w:lvlText w:val="%3."/>
      <w:lvlJc w:val="right"/>
      <w:pPr>
        <w:ind w:left="1491" w:hanging="357"/>
      </w:pPr>
      <w:rPr>
        <w:rFonts w:ascii="Arial" w:hAnsi="Arial" w:hint="default"/>
        <w:caps w:val="0"/>
        <w:strike w:val="0"/>
        <w:dstrike w:val="0"/>
        <w:color w:val="43B02A" w:themeColor="accent1"/>
        <w:vertAlign w:val="baseline"/>
      </w:rPr>
    </w:lvl>
    <w:lvl w:ilvl="3" w:tplc="68DAFCF2">
      <w:start w:val="1"/>
      <w:numFmt w:val="decimal"/>
      <w:lvlText w:val="%4."/>
      <w:lvlJc w:val="left"/>
      <w:pPr>
        <w:ind w:left="2880" w:hanging="360"/>
      </w:pPr>
      <w:rPr>
        <w:rFonts w:ascii="Arial" w:hAnsi="Arial" w:hint="default"/>
        <w:caps w:val="0"/>
        <w:strike w:val="0"/>
        <w:dstrike w:val="0"/>
        <w:color w:val="43B02A" w:themeColor="accent1"/>
        <w:vertAlign w:val="baseline"/>
      </w:rPr>
    </w:lvl>
    <w:lvl w:ilvl="4" w:tplc="993031E0">
      <w:start w:val="1"/>
      <w:numFmt w:val="lowerLetter"/>
      <w:lvlText w:val="%5."/>
      <w:lvlJc w:val="left"/>
      <w:pPr>
        <w:ind w:left="3600" w:hanging="360"/>
      </w:pPr>
      <w:rPr>
        <w:rFonts w:hint="default"/>
        <w:caps w:val="0"/>
        <w:strike w:val="0"/>
        <w:dstrike w:val="0"/>
        <w:color w:val="43B02A" w:themeColor="accent1"/>
        <w:vertAlign w:val="baseline"/>
      </w:rPr>
    </w:lvl>
    <w:lvl w:ilvl="5" w:tplc="D6B8D3DC">
      <w:start w:val="1"/>
      <w:numFmt w:val="lowerRoman"/>
      <w:lvlText w:val="%6."/>
      <w:lvlJc w:val="right"/>
      <w:pPr>
        <w:ind w:left="4320" w:hanging="180"/>
      </w:pPr>
      <w:rPr>
        <w:rFonts w:hint="default"/>
        <w:caps w:val="0"/>
        <w:strike w:val="0"/>
        <w:dstrike w:val="0"/>
        <w:color w:val="43B02A" w:themeColor="accent1"/>
        <w:vertAlign w:val="baseline"/>
      </w:rPr>
    </w:lvl>
    <w:lvl w:ilvl="6" w:tplc="25102ABC">
      <w:start w:val="1"/>
      <w:numFmt w:val="decimal"/>
      <w:lvlText w:val="%7."/>
      <w:lvlJc w:val="left"/>
      <w:pPr>
        <w:ind w:left="5040" w:hanging="360"/>
      </w:pPr>
      <w:rPr>
        <w:rFonts w:hint="default"/>
        <w:caps w:val="0"/>
        <w:strike w:val="0"/>
        <w:dstrike w:val="0"/>
        <w:color w:val="43B02A" w:themeColor="accent1"/>
        <w:vertAlign w:val="baseline"/>
      </w:rPr>
    </w:lvl>
    <w:lvl w:ilvl="7" w:tplc="D3F4E42E">
      <w:start w:val="1"/>
      <w:numFmt w:val="lowerLetter"/>
      <w:lvlText w:val="%8."/>
      <w:lvlJc w:val="left"/>
      <w:pPr>
        <w:ind w:left="5760" w:hanging="360"/>
      </w:pPr>
      <w:rPr>
        <w:rFonts w:hint="default"/>
        <w:caps w:val="0"/>
        <w:strike w:val="0"/>
        <w:dstrike w:val="0"/>
        <w:color w:val="43B02A" w:themeColor="accent1"/>
        <w:vertAlign w:val="baseline"/>
      </w:rPr>
    </w:lvl>
    <w:lvl w:ilvl="8" w:tplc="40846914">
      <w:start w:val="1"/>
      <w:numFmt w:val="lowerRoman"/>
      <w:lvlText w:val="%9."/>
      <w:lvlJc w:val="right"/>
      <w:pPr>
        <w:ind w:left="6480" w:hanging="180"/>
      </w:pPr>
      <w:rPr>
        <w:rFonts w:ascii="Arial" w:hAnsi="Arial" w:hint="default"/>
        <w:caps w:val="0"/>
        <w:strike w:val="0"/>
        <w:dstrike w:val="0"/>
        <w:color w:val="43B02A" w:themeColor="accent1"/>
        <w:vertAlign w:val="baseline"/>
      </w:rPr>
    </w:lvl>
  </w:abstractNum>
  <w:abstractNum w:abstractNumId="7" w15:restartNumberingAfterBreak="0">
    <w:nsid w:val="14B6394F"/>
    <w:multiLevelType w:val="hybridMultilevel"/>
    <w:tmpl w:val="FFFFFFFF"/>
    <w:lvl w:ilvl="0" w:tplc="B100011E">
      <w:start w:val="1"/>
      <w:numFmt w:val="bullet"/>
      <w:lvlText w:val="-"/>
      <w:lvlJc w:val="left"/>
      <w:pPr>
        <w:ind w:left="720" w:hanging="360"/>
      </w:pPr>
      <w:rPr>
        <w:rFonts w:ascii="Calibri" w:hAnsi="Calibri" w:hint="default"/>
      </w:rPr>
    </w:lvl>
    <w:lvl w:ilvl="1" w:tplc="421453F2">
      <w:start w:val="1"/>
      <w:numFmt w:val="bullet"/>
      <w:lvlText w:val="o"/>
      <w:lvlJc w:val="left"/>
      <w:pPr>
        <w:ind w:left="1440" w:hanging="360"/>
      </w:pPr>
      <w:rPr>
        <w:rFonts w:ascii="Courier New" w:hAnsi="Courier New" w:hint="default"/>
      </w:rPr>
    </w:lvl>
    <w:lvl w:ilvl="2" w:tplc="E546322E">
      <w:start w:val="1"/>
      <w:numFmt w:val="bullet"/>
      <w:lvlText w:val=""/>
      <w:lvlJc w:val="left"/>
      <w:pPr>
        <w:ind w:left="2160" w:hanging="360"/>
      </w:pPr>
      <w:rPr>
        <w:rFonts w:ascii="Wingdings" w:hAnsi="Wingdings" w:hint="default"/>
      </w:rPr>
    </w:lvl>
    <w:lvl w:ilvl="3" w:tplc="80D633DC">
      <w:start w:val="1"/>
      <w:numFmt w:val="bullet"/>
      <w:lvlText w:val=""/>
      <w:lvlJc w:val="left"/>
      <w:pPr>
        <w:ind w:left="2880" w:hanging="360"/>
      </w:pPr>
      <w:rPr>
        <w:rFonts w:ascii="Symbol" w:hAnsi="Symbol" w:hint="default"/>
      </w:rPr>
    </w:lvl>
    <w:lvl w:ilvl="4" w:tplc="F710D4CC">
      <w:start w:val="1"/>
      <w:numFmt w:val="bullet"/>
      <w:lvlText w:val="o"/>
      <w:lvlJc w:val="left"/>
      <w:pPr>
        <w:ind w:left="3600" w:hanging="360"/>
      </w:pPr>
      <w:rPr>
        <w:rFonts w:ascii="Courier New" w:hAnsi="Courier New" w:hint="default"/>
      </w:rPr>
    </w:lvl>
    <w:lvl w:ilvl="5" w:tplc="27B47E54">
      <w:start w:val="1"/>
      <w:numFmt w:val="bullet"/>
      <w:lvlText w:val=""/>
      <w:lvlJc w:val="left"/>
      <w:pPr>
        <w:ind w:left="4320" w:hanging="360"/>
      </w:pPr>
      <w:rPr>
        <w:rFonts w:ascii="Wingdings" w:hAnsi="Wingdings" w:hint="default"/>
      </w:rPr>
    </w:lvl>
    <w:lvl w:ilvl="6" w:tplc="C6703442">
      <w:start w:val="1"/>
      <w:numFmt w:val="bullet"/>
      <w:lvlText w:val=""/>
      <w:lvlJc w:val="left"/>
      <w:pPr>
        <w:ind w:left="5040" w:hanging="360"/>
      </w:pPr>
      <w:rPr>
        <w:rFonts w:ascii="Symbol" w:hAnsi="Symbol" w:hint="default"/>
      </w:rPr>
    </w:lvl>
    <w:lvl w:ilvl="7" w:tplc="0F963214">
      <w:start w:val="1"/>
      <w:numFmt w:val="bullet"/>
      <w:lvlText w:val="o"/>
      <w:lvlJc w:val="left"/>
      <w:pPr>
        <w:ind w:left="5760" w:hanging="360"/>
      </w:pPr>
      <w:rPr>
        <w:rFonts w:ascii="Courier New" w:hAnsi="Courier New" w:hint="default"/>
      </w:rPr>
    </w:lvl>
    <w:lvl w:ilvl="8" w:tplc="9F260F3A">
      <w:start w:val="1"/>
      <w:numFmt w:val="bullet"/>
      <w:lvlText w:val=""/>
      <w:lvlJc w:val="left"/>
      <w:pPr>
        <w:ind w:left="6480" w:hanging="360"/>
      </w:pPr>
      <w:rPr>
        <w:rFonts w:ascii="Wingdings" w:hAnsi="Wingdings" w:hint="default"/>
      </w:rPr>
    </w:lvl>
  </w:abstractNum>
  <w:abstractNum w:abstractNumId="8" w15:restartNumberingAfterBreak="0">
    <w:nsid w:val="18E945BD"/>
    <w:multiLevelType w:val="hybridMultilevel"/>
    <w:tmpl w:val="696E0B00"/>
    <w:lvl w:ilvl="0" w:tplc="F6CEE78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1EC1809"/>
    <w:multiLevelType w:val="multilevel"/>
    <w:tmpl w:val="A8820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1B137F"/>
    <w:multiLevelType w:val="hybridMultilevel"/>
    <w:tmpl w:val="4ADA0A32"/>
    <w:lvl w:ilvl="0" w:tplc="0813000F">
      <w:start w:val="1"/>
      <w:numFmt w:val="decimal"/>
      <w:lvlText w:val="%1."/>
      <w:lvlJc w:val="left"/>
      <w:pPr>
        <w:ind w:left="1069" w:hanging="360"/>
      </w:p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E03C31"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CA61B7"/>
    <w:multiLevelType w:val="multilevel"/>
    <w:tmpl w:val="D8B076CA"/>
    <w:lvl w:ilvl="0">
      <w:start w:val="1"/>
      <w:numFmt w:val="decimal"/>
      <w:lvlText w:val="1.%1"/>
      <w:lvlJc w:val="lef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14" w15:restartNumberingAfterBreak="0">
    <w:nsid w:val="32286135"/>
    <w:multiLevelType w:val="hybridMultilevel"/>
    <w:tmpl w:val="04EC521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E7745B"/>
    <w:multiLevelType w:val="multilevel"/>
    <w:tmpl w:val="0C161E9C"/>
    <w:lvl w:ilvl="0">
      <w:start w:val="3"/>
      <w:numFmt w:val="bullet"/>
      <w:lvlText w:val="-"/>
      <w:lvlJc w:val="left"/>
      <w:pPr>
        <w:ind w:left="0" w:firstLine="0"/>
      </w:pPr>
      <w:rPr>
        <w:rFonts w:ascii="FlandersArtSans-Light" w:eastAsia="Calibri" w:hAnsi="FlandersArtSans-Light" w:cs="Arial" w:hint="default"/>
        <w:sz w:val="20"/>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16"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371E4497"/>
    <w:multiLevelType w:val="hybridMultilevel"/>
    <w:tmpl w:val="4B7086E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FF4D73"/>
    <w:multiLevelType w:val="hybridMultilevel"/>
    <w:tmpl w:val="0B4229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2267D4"/>
    <w:multiLevelType w:val="hybridMultilevel"/>
    <w:tmpl w:val="EB4C4922"/>
    <w:lvl w:ilvl="0" w:tplc="E16A50E8">
      <w:start w:val="3"/>
      <w:numFmt w:val="bullet"/>
      <w:lvlText w:val="-"/>
      <w:lvlJc w:val="left"/>
      <w:pPr>
        <w:ind w:left="720" w:hanging="360"/>
      </w:pPr>
      <w:rPr>
        <w:rFonts w:ascii="FlandersArtSans-Light" w:eastAsia="Calibri" w:hAnsi="FlandersArtSans-Light"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59C06CE"/>
    <w:multiLevelType w:val="hybridMultilevel"/>
    <w:tmpl w:val="5F0A8534"/>
    <w:lvl w:ilvl="0" w:tplc="E16A50E8">
      <w:start w:val="3"/>
      <w:numFmt w:val="bullet"/>
      <w:lvlText w:val="-"/>
      <w:lvlJc w:val="left"/>
      <w:pPr>
        <w:ind w:left="720" w:hanging="360"/>
      </w:pPr>
      <w:rPr>
        <w:rFonts w:ascii="FlandersArtSans-Light" w:eastAsia="Calibri" w:hAnsi="FlandersArtSans-Light"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6B6803"/>
    <w:multiLevelType w:val="hybridMultilevel"/>
    <w:tmpl w:val="EB4A13D2"/>
    <w:lvl w:ilvl="0" w:tplc="E16A50E8">
      <w:start w:val="3"/>
      <w:numFmt w:val="bullet"/>
      <w:lvlText w:val="-"/>
      <w:lvlJc w:val="left"/>
      <w:pPr>
        <w:ind w:left="770" w:hanging="360"/>
      </w:pPr>
      <w:rPr>
        <w:rFonts w:ascii="FlandersArtSans-Light" w:eastAsia="Calibri" w:hAnsi="FlandersArtSans-Light" w:cs="Arial" w:hint="default"/>
        <w:sz w:val="20"/>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4" w15:restartNumberingAfterBreak="0">
    <w:nsid w:val="5EEF43AA"/>
    <w:multiLevelType w:val="multilevel"/>
    <w:tmpl w:val="D2E677B8"/>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25" w15:restartNumberingAfterBreak="0">
    <w:nsid w:val="60F150B5"/>
    <w:multiLevelType w:val="hybridMultilevel"/>
    <w:tmpl w:val="A5F63A5C"/>
    <w:styleLink w:val="Opsomming-"/>
    <w:lvl w:ilvl="0" w:tplc="4C0E3CB4">
      <w:start w:val="1"/>
      <w:numFmt w:val="bullet"/>
      <w:lvlText w:val=""/>
      <w:lvlJc w:val="left"/>
      <w:pPr>
        <w:ind w:left="284" w:hanging="284"/>
      </w:pPr>
      <w:rPr>
        <w:rFonts w:ascii="Symbol" w:hAnsi="Symbol" w:hint="default"/>
        <w:caps w:val="0"/>
        <w:strike w:val="0"/>
        <w:dstrike w:val="0"/>
        <w:color w:val="E03C31" w:themeColor="accent2"/>
        <w:spacing w:val="0"/>
        <w:w w:val="100"/>
        <w:position w:val="0"/>
        <w:vertAlign w:val="baseline"/>
      </w:rPr>
    </w:lvl>
    <w:lvl w:ilvl="1" w:tplc="0FC2EB46">
      <w:start w:val="1"/>
      <w:numFmt w:val="bullet"/>
      <w:lvlText w:val="-"/>
      <w:lvlJc w:val="left"/>
      <w:pPr>
        <w:ind w:left="568" w:hanging="284"/>
      </w:pPr>
      <w:rPr>
        <w:rFonts w:ascii="Arial" w:hAnsi="Arial" w:hint="default"/>
        <w:color w:val="E03C31" w:themeColor="accent2"/>
      </w:rPr>
    </w:lvl>
    <w:lvl w:ilvl="2" w:tplc="8076C024">
      <w:start w:val="1"/>
      <w:numFmt w:val="bullet"/>
      <w:lvlText w:val=""/>
      <w:lvlJc w:val="left"/>
      <w:pPr>
        <w:ind w:left="852" w:hanging="284"/>
      </w:pPr>
      <w:rPr>
        <w:rFonts w:ascii="Wingdings" w:hAnsi="Wingdings" w:hint="default"/>
        <w:color w:val="E03C31" w:themeColor="accent2"/>
        <w:u w:color="E03C31" w:themeColor="accent2"/>
      </w:rPr>
    </w:lvl>
    <w:lvl w:ilvl="3" w:tplc="A492259E">
      <w:start w:val="1"/>
      <w:numFmt w:val="bullet"/>
      <w:lvlText w:val=""/>
      <w:lvlJc w:val="left"/>
      <w:pPr>
        <w:ind w:left="1136" w:hanging="284"/>
      </w:pPr>
      <w:rPr>
        <w:rFonts w:ascii="Symbol" w:hAnsi="Symbol" w:hint="default"/>
        <w:color w:val="E03C31" w:themeColor="accent2"/>
        <w:u w:color="E03C31" w:themeColor="accent2"/>
      </w:rPr>
    </w:lvl>
    <w:lvl w:ilvl="4" w:tplc="79869446">
      <w:start w:val="1"/>
      <w:numFmt w:val="bullet"/>
      <w:lvlText w:val="o"/>
      <w:lvlJc w:val="left"/>
      <w:pPr>
        <w:ind w:left="1420" w:hanging="284"/>
      </w:pPr>
      <w:rPr>
        <w:rFonts w:ascii="Courier New" w:hAnsi="Courier New" w:hint="default"/>
        <w:color w:val="E03C31" w:themeColor="accent2"/>
        <w:u w:color="E03C31" w:themeColor="accent2"/>
      </w:rPr>
    </w:lvl>
    <w:lvl w:ilvl="5" w:tplc="A5321436">
      <w:start w:val="1"/>
      <w:numFmt w:val="bullet"/>
      <w:lvlText w:val=""/>
      <w:lvlJc w:val="left"/>
      <w:pPr>
        <w:ind w:left="1704" w:hanging="284"/>
      </w:pPr>
      <w:rPr>
        <w:rFonts w:ascii="Wingdings" w:hAnsi="Wingdings" w:hint="default"/>
        <w:color w:val="E03C31" w:themeColor="accent2"/>
        <w:u w:color="E03C31" w:themeColor="accent2"/>
      </w:rPr>
    </w:lvl>
    <w:lvl w:ilvl="6" w:tplc="CF0A654E">
      <w:start w:val="1"/>
      <w:numFmt w:val="bullet"/>
      <w:lvlText w:val=""/>
      <w:lvlJc w:val="left"/>
      <w:pPr>
        <w:ind w:left="1988" w:hanging="284"/>
      </w:pPr>
      <w:rPr>
        <w:rFonts w:ascii="Symbol" w:hAnsi="Symbol" w:hint="default"/>
        <w:color w:val="E03C31" w:themeColor="accent2"/>
        <w:u w:color="E03C31" w:themeColor="accent2"/>
      </w:rPr>
    </w:lvl>
    <w:lvl w:ilvl="7" w:tplc="FEDE23C6">
      <w:start w:val="1"/>
      <w:numFmt w:val="bullet"/>
      <w:lvlText w:val="o"/>
      <w:lvlJc w:val="left"/>
      <w:pPr>
        <w:ind w:left="2272" w:hanging="284"/>
      </w:pPr>
      <w:rPr>
        <w:rFonts w:ascii="Courier New" w:hAnsi="Courier New" w:hint="default"/>
        <w:u w:color="E03C31" w:themeColor="accent2"/>
      </w:rPr>
    </w:lvl>
    <w:lvl w:ilvl="8" w:tplc="C3DA2468">
      <w:start w:val="1"/>
      <w:numFmt w:val="bullet"/>
      <w:lvlText w:val=""/>
      <w:lvlJc w:val="left"/>
      <w:pPr>
        <w:ind w:left="2556" w:hanging="284"/>
      </w:pPr>
      <w:rPr>
        <w:rFonts w:ascii="Wingdings" w:hAnsi="Wingdings" w:hint="default"/>
        <w:u w:color="E03C31" w:themeColor="accent2"/>
      </w:rPr>
    </w:lvl>
  </w:abstractNum>
  <w:abstractNum w:abstractNumId="26" w15:restartNumberingAfterBreak="0">
    <w:nsid w:val="62703B19"/>
    <w:multiLevelType w:val="multilevel"/>
    <w:tmpl w:val="DD3A8F74"/>
    <w:lvl w:ilvl="0">
      <w:start w:val="3"/>
      <w:numFmt w:val="bullet"/>
      <w:lvlText w:val="-"/>
      <w:lvlJc w:val="left"/>
      <w:pPr>
        <w:ind w:left="0" w:firstLine="0"/>
      </w:pPr>
      <w:rPr>
        <w:rFonts w:ascii="FlandersArtSans-Light" w:eastAsia="Calibri" w:hAnsi="FlandersArtSans-Light" w:cs="Arial" w:hint="default"/>
        <w:sz w:val="20"/>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none"/>
      <w:suff w:val="space"/>
      <w:lvlText w:val=""/>
      <w:lvlJc w:val="right"/>
      <w:pPr>
        <w:ind w:left="0" w:firstLine="0"/>
      </w:pPr>
      <w:rPr>
        <w:rFonts w:hint="default"/>
      </w:rPr>
    </w:lvl>
    <w:lvl w:ilvl="5">
      <w:start w:val="1"/>
      <w:numFmt w:val="none"/>
      <w:suff w:val="space"/>
      <w:lvlText w:val=""/>
      <w:lvlJc w:val="right"/>
      <w:pPr>
        <w:ind w:left="0" w:firstLine="0"/>
      </w:pPr>
      <w:rPr>
        <w:rFonts w:hint="default"/>
      </w:rPr>
    </w:lvl>
    <w:lvl w:ilvl="6">
      <w:start w:val="1"/>
      <w:numFmt w:val="none"/>
      <w:suff w:val="space"/>
      <w:lvlText w:val=""/>
      <w:lvlJc w:val="right"/>
      <w:pPr>
        <w:ind w:left="0" w:firstLine="0"/>
      </w:pPr>
      <w:rPr>
        <w:rFonts w:hint="default"/>
      </w:rPr>
    </w:lvl>
    <w:lvl w:ilvl="7">
      <w:start w:val="1"/>
      <w:numFmt w:val="none"/>
      <w:suff w:val="space"/>
      <w:lvlText w:val=""/>
      <w:lvlJc w:val="right"/>
      <w:pPr>
        <w:ind w:left="0" w:firstLine="0"/>
      </w:pPr>
      <w:rPr>
        <w:rFonts w:hint="default"/>
      </w:rPr>
    </w:lvl>
    <w:lvl w:ilvl="8">
      <w:start w:val="1"/>
      <w:numFmt w:val="none"/>
      <w:suff w:val="space"/>
      <w:lvlText w:val=""/>
      <w:lvlJc w:val="right"/>
      <w:pPr>
        <w:ind w:left="0" w:firstLine="0"/>
      </w:pPr>
      <w:rPr>
        <w:rFonts w:hint="default"/>
      </w:rPr>
    </w:lvl>
  </w:abstractNum>
  <w:abstractNum w:abstractNumId="27" w15:restartNumberingAfterBreak="0">
    <w:nsid w:val="6882127E"/>
    <w:multiLevelType w:val="multilevel"/>
    <w:tmpl w:val="28C4604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7D160F"/>
    <w:multiLevelType w:val="hybridMultilevel"/>
    <w:tmpl w:val="E1F0501A"/>
    <w:lvl w:ilvl="0" w:tplc="E16A50E8">
      <w:start w:val="3"/>
      <w:numFmt w:val="bullet"/>
      <w:lvlText w:val="-"/>
      <w:lvlJc w:val="left"/>
      <w:pPr>
        <w:ind w:left="720" w:hanging="360"/>
      </w:pPr>
      <w:rPr>
        <w:rFonts w:ascii="FlandersArtSans-Light" w:eastAsia="Calibri" w:hAnsi="FlandersArtSans-Light" w:cs="Aria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9A5AC4"/>
    <w:multiLevelType w:val="hybridMultilevel"/>
    <w:tmpl w:val="C324EFE4"/>
    <w:lvl w:ilvl="0" w:tplc="E16A50E8">
      <w:start w:val="3"/>
      <w:numFmt w:val="bullet"/>
      <w:lvlText w:val="-"/>
      <w:lvlJc w:val="left"/>
      <w:pPr>
        <w:ind w:left="360" w:hanging="360"/>
      </w:pPr>
      <w:rPr>
        <w:rFonts w:ascii="FlandersArtSans-Light" w:eastAsia="Calibri" w:hAnsi="FlandersArtSans-Light" w:cs="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66B2EEC"/>
    <w:multiLevelType w:val="hybridMultilevel"/>
    <w:tmpl w:val="BDDEA886"/>
    <w:lvl w:ilvl="0" w:tplc="E16A50E8">
      <w:start w:val="3"/>
      <w:numFmt w:val="bullet"/>
      <w:lvlText w:val="-"/>
      <w:lvlJc w:val="left"/>
      <w:pPr>
        <w:ind w:left="720" w:hanging="360"/>
      </w:pPr>
      <w:rPr>
        <w:rFonts w:ascii="FlandersArtSans-Light" w:eastAsia="Calibri" w:hAnsi="FlandersArtSans-Light" w:cs="Aria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73E4DDA"/>
    <w:multiLevelType w:val="hybridMultilevel"/>
    <w:tmpl w:val="362CA4C6"/>
    <w:lvl w:ilvl="0" w:tplc="FFFFFFFF">
      <w:start w:val="1"/>
      <w:numFmt w:val="upperRoman"/>
      <w:lvlText w:val="%1."/>
      <w:lvlJc w:val="right"/>
      <w:pPr>
        <w:ind w:left="720" w:hanging="360"/>
      </w:pPr>
    </w:lvl>
    <w:lvl w:ilvl="1" w:tplc="E16A50E8">
      <w:start w:val="3"/>
      <w:numFmt w:val="bullet"/>
      <w:lvlText w:val="-"/>
      <w:lvlJc w:val="left"/>
      <w:pPr>
        <w:ind w:left="720" w:hanging="360"/>
      </w:pPr>
      <w:rPr>
        <w:rFonts w:ascii="FlandersArtSans-Light" w:eastAsia="Calibri" w:hAnsi="FlandersArtSans-Light" w:cs="Arial" w:hint="default"/>
        <w:sz w:val="20"/>
      </w:rPr>
    </w:lvl>
    <w:lvl w:ilvl="2" w:tplc="08130001">
      <w:start w:val="1"/>
      <w:numFmt w:val="bullet"/>
      <w:lvlText w:val=""/>
      <w:lvlJc w:val="left"/>
      <w:pPr>
        <w:ind w:left="2340" w:hanging="360"/>
      </w:pPr>
      <w:rPr>
        <w:rFonts w:ascii="Symbol" w:hAnsi="Symbol" w:hint="default"/>
      </w:rPr>
    </w:lvl>
    <w:lvl w:ilvl="3" w:tplc="C97E930A">
      <w:start w:val="1"/>
      <w:numFmt w:val="decimal"/>
      <w:lvlText w:val="%4."/>
      <w:lvlJc w:val="left"/>
      <w:pPr>
        <w:ind w:left="2880" w:hanging="360"/>
      </w:pPr>
      <w:rPr>
        <w:rFonts w:hint="default"/>
      </w:rPr>
    </w:lvl>
    <w:lvl w:ilvl="4" w:tplc="ECBEC112">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1F6F58"/>
    <w:multiLevelType w:val="hybridMultilevel"/>
    <w:tmpl w:val="871CC4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48833290">
    <w:abstractNumId w:val="6"/>
  </w:num>
  <w:num w:numId="2" w16cid:durableId="1468935365">
    <w:abstractNumId w:val="24"/>
  </w:num>
  <w:num w:numId="3" w16cid:durableId="837966027">
    <w:abstractNumId w:val="12"/>
  </w:num>
  <w:num w:numId="4" w16cid:durableId="727269079">
    <w:abstractNumId w:val="9"/>
  </w:num>
  <w:num w:numId="5" w16cid:durableId="2008055045">
    <w:abstractNumId w:val="1"/>
  </w:num>
  <w:num w:numId="6" w16cid:durableId="1806384785">
    <w:abstractNumId w:val="16"/>
  </w:num>
  <w:num w:numId="7" w16cid:durableId="234122872">
    <w:abstractNumId w:val="25"/>
  </w:num>
  <w:num w:numId="8" w16cid:durableId="1386642405">
    <w:abstractNumId w:val="3"/>
  </w:num>
  <w:num w:numId="9" w16cid:durableId="1645810664">
    <w:abstractNumId w:val="20"/>
  </w:num>
  <w:num w:numId="10" w16cid:durableId="1649245368">
    <w:abstractNumId w:val="17"/>
  </w:num>
  <w:num w:numId="11" w16cid:durableId="5134298">
    <w:abstractNumId w:val="22"/>
  </w:num>
  <w:num w:numId="12" w16cid:durableId="38436392">
    <w:abstractNumId w:val="18"/>
  </w:num>
  <w:num w:numId="13" w16cid:durableId="279724120">
    <w:abstractNumId w:val="19"/>
  </w:num>
  <w:num w:numId="14" w16cid:durableId="718092640">
    <w:abstractNumId w:val="4"/>
  </w:num>
  <w:num w:numId="15" w16cid:durableId="1450860009">
    <w:abstractNumId w:val="7"/>
  </w:num>
  <w:num w:numId="16" w16cid:durableId="1951424604">
    <w:abstractNumId w:val="0"/>
  </w:num>
  <w:num w:numId="17" w16cid:durableId="1645694600">
    <w:abstractNumId w:val="13"/>
  </w:num>
  <w:num w:numId="18" w16cid:durableId="2095126711">
    <w:abstractNumId w:val="27"/>
  </w:num>
  <w:num w:numId="19" w16cid:durableId="1193029563">
    <w:abstractNumId w:val="5"/>
  </w:num>
  <w:num w:numId="20" w16cid:durableId="1595628060">
    <w:abstractNumId w:val="23"/>
  </w:num>
  <w:num w:numId="21" w16cid:durableId="585266499">
    <w:abstractNumId w:val="21"/>
  </w:num>
  <w:num w:numId="22" w16cid:durableId="1266377405">
    <w:abstractNumId w:val="2"/>
  </w:num>
  <w:num w:numId="23" w16cid:durableId="1009451269">
    <w:abstractNumId w:val="31"/>
  </w:num>
  <w:num w:numId="24" w16cid:durableId="1440176365">
    <w:abstractNumId w:val="28"/>
  </w:num>
  <w:num w:numId="25" w16cid:durableId="1367414271">
    <w:abstractNumId w:val="30"/>
  </w:num>
  <w:num w:numId="26" w16cid:durableId="517087475">
    <w:abstractNumId w:val="14"/>
  </w:num>
  <w:num w:numId="27" w16cid:durableId="1292712670">
    <w:abstractNumId w:val="11"/>
  </w:num>
  <w:num w:numId="28" w16cid:durableId="321668236">
    <w:abstractNumId w:val="8"/>
  </w:num>
  <w:num w:numId="29" w16cid:durableId="16559111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393230">
    <w:abstractNumId w:val="32"/>
  </w:num>
  <w:num w:numId="31" w16cid:durableId="49814145">
    <w:abstractNumId w:val="15"/>
  </w:num>
  <w:num w:numId="32" w16cid:durableId="195778171">
    <w:abstractNumId w:val="26"/>
  </w:num>
  <w:num w:numId="33" w16cid:durableId="2017610856">
    <w:abstractNumId w:val="2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Daele Gawein">
    <w15:presenceInfo w15:providerId="AD" w15:userId="S::gawein.vandaele@vvsg.be::a3575ea4-7cf6-454c-bfde-af0264d87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91"/>
    <w:rsid w:val="000056E0"/>
    <w:rsid w:val="00007A98"/>
    <w:rsid w:val="00007AD0"/>
    <w:rsid w:val="00012991"/>
    <w:rsid w:val="00015A95"/>
    <w:rsid w:val="00016F4C"/>
    <w:rsid w:val="00020F14"/>
    <w:rsid w:val="0002322D"/>
    <w:rsid w:val="00024353"/>
    <w:rsid w:val="00025844"/>
    <w:rsid w:val="000264BB"/>
    <w:rsid w:val="000329C0"/>
    <w:rsid w:val="00033309"/>
    <w:rsid w:val="0003430B"/>
    <w:rsid w:val="0003582C"/>
    <w:rsid w:val="00035923"/>
    <w:rsid w:val="0003724A"/>
    <w:rsid w:val="0004090D"/>
    <w:rsid w:val="00044E1D"/>
    <w:rsid w:val="000456D8"/>
    <w:rsid w:val="00045A3C"/>
    <w:rsid w:val="00050AF2"/>
    <w:rsid w:val="00050E77"/>
    <w:rsid w:val="000558A7"/>
    <w:rsid w:val="00064BD4"/>
    <w:rsid w:val="000706B6"/>
    <w:rsid w:val="00071A7D"/>
    <w:rsid w:val="00074365"/>
    <w:rsid w:val="00084E50"/>
    <w:rsid w:val="000865E0"/>
    <w:rsid w:val="00086632"/>
    <w:rsid w:val="0008666F"/>
    <w:rsid w:val="00087630"/>
    <w:rsid w:val="00087DB1"/>
    <w:rsid w:val="00091D36"/>
    <w:rsid w:val="0009728C"/>
    <w:rsid w:val="0009795E"/>
    <w:rsid w:val="000A74DB"/>
    <w:rsid w:val="000B0E9B"/>
    <w:rsid w:val="000B2E42"/>
    <w:rsid w:val="000B3127"/>
    <w:rsid w:val="000B6A86"/>
    <w:rsid w:val="000B74AB"/>
    <w:rsid w:val="000B7788"/>
    <w:rsid w:val="000C2CB1"/>
    <w:rsid w:val="000C34E0"/>
    <w:rsid w:val="000C4DAF"/>
    <w:rsid w:val="000C58BD"/>
    <w:rsid w:val="000D0025"/>
    <w:rsid w:val="000D1994"/>
    <w:rsid w:val="000D1B9D"/>
    <w:rsid w:val="000D2A67"/>
    <w:rsid w:val="000D2C1C"/>
    <w:rsid w:val="000D5283"/>
    <w:rsid w:val="000D53EC"/>
    <w:rsid w:val="000E34CA"/>
    <w:rsid w:val="000E51A9"/>
    <w:rsid w:val="000E6019"/>
    <w:rsid w:val="000E65E6"/>
    <w:rsid w:val="000E68C4"/>
    <w:rsid w:val="000F2D09"/>
    <w:rsid w:val="000F3570"/>
    <w:rsid w:val="000F3C51"/>
    <w:rsid w:val="000F6824"/>
    <w:rsid w:val="000F6A89"/>
    <w:rsid w:val="000F73F9"/>
    <w:rsid w:val="00104175"/>
    <w:rsid w:val="00104DFE"/>
    <w:rsid w:val="00104F4C"/>
    <w:rsid w:val="00107D90"/>
    <w:rsid w:val="00113AC5"/>
    <w:rsid w:val="00115D4E"/>
    <w:rsid w:val="00135C6E"/>
    <w:rsid w:val="001421E0"/>
    <w:rsid w:val="00142748"/>
    <w:rsid w:val="00143081"/>
    <w:rsid w:val="00144D13"/>
    <w:rsid w:val="00145ADD"/>
    <w:rsid w:val="00150B07"/>
    <w:rsid w:val="001522BD"/>
    <w:rsid w:val="00153B24"/>
    <w:rsid w:val="00154F2E"/>
    <w:rsid w:val="0016431E"/>
    <w:rsid w:val="001648F2"/>
    <w:rsid w:val="001655C1"/>
    <w:rsid w:val="00166D47"/>
    <w:rsid w:val="00167F77"/>
    <w:rsid w:val="00170D7C"/>
    <w:rsid w:val="00170E6A"/>
    <w:rsid w:val="001719FB"/>
    <w:rsid w:val="00183DBB"/>
    <w:rsid w:val="00184EC6"/>
    <w:rsid w:val="00184F97"/>
    <w:rsid w:val="00185DCD"/>
    <w:rsid w:val="00187FEF"/>
    <w:rsid w:val="00193595"/>
    <w:rsid w:val="001959D3"/>
    <w:rsid w:val="00196036"/>
    <w:rsid w:val="00197CD4"/>
    <w:rsid w:val="00197EBE"/>
    <w:rsid w:val="001A4894"/>
    <w:rsid w:val="001B0664"/>
    <w:rsid w:val="001B3113"/>
    <w:rsid w:val="001B56D8"/>
    <w:rsid w:val="001B6ADF"/>
    <w:rsid w:val="001B6CAD"/>
    <w:rsid w:val="001B7A90"/>
    <w:rsid w:val="001C199F"/>
    <w:rsid w:val="001C708E"/>
    <w:rsid w:val="001D1747"/>
    <w:rsid w:val="001D1966"/>
    <w:rsid w:val="001D3A8E"/>
    <w:rsid w:val="001D663D"/>
    <w:rsid w:val="001D7974"/>
    <w:rsid w:val="001D7BCE"/>
    <w:rsid w:val="001E0F82"/>
    <w:rsid w:val="001E3D19"/>
    <w:rsid w:val="001F6788"/>
    <w:rsid w:val="001F76F4"/>
    <w:rsid w:val="00200636"/>
    <w:rsid w:val="002009A8"/>
    <w:rsid w:val="002023A5"/>
    <w:rsid w:val="00204619"/>
    <w:rsid w:val="00205D43"/>
    <w:rsid w:val="00207A8B"/>
    <w:rsid w:val="00216145"/>
    <w:rsid w:val="00216A1E"/>
    <w:rsid w:val="00224989"/>
    <w:rsid w:val="00231F26"/>
    <w:rsid w:val="002354D0"/>
    <w:rsid w:val="00236B8E"/>
    <w:rsid w:val="00246B08"/>
    <w:rsid w:val="00247554"/>
    <w:rsid w:val="00252559"/>
    <w:rsid w:val="00254102"/>
    <w:rsid w:val="00254BFB"/>
    <w:rsid w:val="00262188"/>
    <w:rsid w:val="00266BEF"/>
    <w:rsid w:val="00270A60"/>
    <w:rsid w:val="002744BB"/>
    <w:rsid w:val="00275B42"/>
    <w:rsid w:val="00276FA7"/>
    <w:rsid w:val="00283C51"/>
    <w:rsid w:val="002900D4"/>
    <w:rsid w:val="00290C3F"/>
    <w:rsid w:val="002914B5"/>
    <w:rsid w:val="002944E6"/>
    <w:rsid w:val="00294C87"/>
    <w:rsid w:val="002A30CC"/>
    <w:rsid w:val="002A7341"/>
    <w:rsid w:val="002A7AE5"/>
    <w:rsid w:val="002B2952"/>
    <w:rsid w:val="002B2A21"/>
    <w:rsid w:val="002B3018"/>
    <w:rsid w:val="002B3A2B"/>
    <w:rsid w:val="002B7424"/>
    <w:rsid w:val="002C0E4B"/>
    <w:rsid w:val="002C30FC"/>
    <w:rsid w:val="002C3EA5"/>
    <w:rsid w:val="002D4F7E"/>
    <w:rsid w:val="002D6237"/>
    <w:rsid w:val="002D784B"/>
    <w:rsid w:val="002D78BD"/>
    <w:rsid w:val="002E075E"/>
    <w:rsid w:val="002E0E88"/>
    <w:rsid w:val="002E5DAC"/>
    <w:rsid w:val="002F0958"/>
    <w:rsid w:val="002F127C"/>
    <w:rsid w:val="002F2EAD"/>
    <w:rsid w:val="002F3F0C"/>
    <w:rsid w:val="00300EF5"/>
    <w:rsid w:val="003023AA"/>
    <w:rsid w:val="00302A2D"/>
    <w:rsid w:val="003070F5"/>
    <w:rsid w:val="003117E4"/>
    <w:rsid w:val="0031480E"/>
    <w:rsid w:val="0031749E"/>
    <w:rsid w:val="003208A9"/>
    <w:rsid w:val="00321FE6"/>
    <w:rsid w:val="0032392D"/>
    <w:rsid w:val="003247F5"/>
    <w:rsid w:val="003277B8"/>
    <w:rsid w:val="00332A18"/>
    <w:rsid w:val="0034092A"/>
    <w:rsid w:val="00341652"/>
    <w:rsid w:val="00344710"/>
    <w:rsid w:val="00344F87"/>
    <w:rsid w:val="00350D52"/>
    <w:rsid w:val="003541A5"/>
    <w:rsid w:val="003551C1"/>
    <w:rsid w:val="003606F0"/>
    <w:rsid w:val="00361327"/>
    <w:rsid w:val="00361DCF"/>
    <w:rsid w:val="00362CDB"/>
    <w:rsid w:val="003637AD"/>
    <w:rsid w:val="00363E58"/>
    <w:rsid w:val="00364830"/>
    <w:rsid w:val="00364B0E"/>
    <w:rsid w:val="003671B8"/>
    <w:rsid w:val="0036776E"/>
    <w:rsid w:val="003747A4"/>
    <w:rsid w:val="003761E6"/>
    <w:rsid w:val="00376639"/>
    <w:rsid w:val="00377335"/>
    <w:rsid w:val="00377736"/>
    <w:rsid w:val="003833AA"/>
    <w:rsid w:val="0038384D"/>
    <w:rsid w:val="00385B13"/>
    <w:rsid w:val="0038771D"/>
    <w:rsid w:val="00390B3C"/>
    <w:rsid w:val="00392AE8"/>
    <w:rsid w:val="00393A6B"/>
    <w:rsid w:val="00393C65"/>
    <w:rsid w:val="003A022C"/>
    <w:rsid w:val="003A0764"/>
    <w:rsid w:val="003A1F0B"/>
    <w:rsid w:val="003A3CDD"/>
    <w:rsid w:val="003A512B"/>
    <w:rsid w:val="003B377F"/>
    <w:rsid w:val="003B756A"/>
    <w:rsid w:val="003C3AF9"/>
    <w:rsid w:val="003C7F8C"/>
    <w:rsid w:val="003D1241"/>
    <w:rsid w:val="003D1F71"/>
    <w:rsid w:val="003E0009"/>
    <w:rsid w:val="003E1709"/>
    <w:rsid w:val="003E41F0"/>
    <w:rsid w:val="003F3A9E"/>
    <w:rsid w:val="00401438"/>
    <w:rsid w:val="00401F3F"/>
    <w:rsid w:val="00403765"/>
    <w:rsid w:val="00404C57"/>
    <w:rsid w:val="004103E6"/>
    <w:rsid w:val="00411515"/>
    <w:rsid w:val="00416178"/>
    <w:rsid w:val="0042168F"/>
    <w:rsid w:val="0042600F"/>
    <w:rsid w:val="00432251"/>
    <w:rsid w:val="00433F85"/>
    <w:rsid w:val="00435622"/>
    <w:rsid w:val="00437D73"/>
    <w:rsid w:val="00440724"/>
    <w:rsid w:val="00444609"/>
    <w:rsid w:val="0044720B"/>
    <w:rsid w:val="00450662"/>
    <w:rsid w:val="00451292"/>
    <w:rsid w:val="00454D18"/>
    <w:rsid w:val="00454D89"/>
    <w:rsid w:val="00466013"/>
    <w:rsid w:val="00470F11"/>
    <w:rsid w:val="00477F6C"/>
    <w:rsid w:val="004805FE"/>
    <w:rsid w:val="00481E38"/>
    <w:rsid w:val="00482C9E"/>
    <w:rsid w:val="00487B07"/>
    <w:rsid w:val="00490432"/>
    <w:rsid w:val="004A25F9"/>
    <w:rsid w:val="004A42CF"/>
    <w:rsid w:val="004A4E83"/>
    <w:rsid w:val="004A5B49"/>
    <w:rsid w:val="004A6EFA"/>
    <w:rsid w:val="004B1374"/>
    <w:rsid w:val="004B57E6"/>
    <w:rsid w:val="004C4188"/>
    <w:rsid w:val="004D3FF4"/>
    <w:rsid w:val="004E290E"/>
    <w:rsid w:val="004E4454"/>
    <w:rsid w:val="004E4B09"/>
    <w:rsid w:val="004E61AC"/>
    <w:rsid w:val="004F27CA"/>
    <w:rsid w:val="004F3D29"/>
    <w:rsid w:val="004F6A71"/>
    <w:rsid w:val="004F7C81"/>
    <w:rsid w:val="0051019C"/>
    <w:rsid w:val="00516B67"/>
    <w:rsid w:val="00520E77"/>
    <w:rsid w:val="00521CDA"/>
    <w:rsid w:val="00525955"/>
    <w:rsid w:val="005327E7"/>
    <w:rsid w:val="00532AC9"/>
    <w:rsid w:val="005330F7"/>
    <w:rsid w:val="005347F6"/>
    <w:rsid w:val="00541FC1"/>
    <w:rsid w:val="0054232A"/>
    <w:rsid w:val="00545703"/>
    <w:rsid w:val="00546FEB"/>
    <w:rsid w:val="005510F5"/>
    <w:rsid w:val="005526D3"/>
    <w:rsid w:val="0055273E"/>
    <w:rsid w:val="0055444C"/>
    <w:rsid w:val="00556924"/>
    <w:rsid w:val="00557018"/>
    <w:rsid w:val="00561929"/>
    <w:rsid w:val="005658C3"/>
    <w:rsid w:val="00566114"/>
    <w:rsid w:val="00566CF5"/>
    <w:rsid w:val="00572481"/>
    <w:rsid w:val="005737BA"/>
    <w:rsid w:val="00573828"/>
    <w:rsid w:val="00574962"/>
    <w:rsid w:val="005762A9"/>
    <w:rsid w:val="00580D88"/>
    <w:rsid w:val="00584CDA"/>
    <w:rsid w:val="005872F6"/>
    <w:rsid w:val="005903A3"/>
    <w:rsid w:val="00591709"/>
    <w:rsid w:val="00596904"/>
    <w:rsid w:val="00596EC7"/>
    <w:rsid w:val="005A0E9E"/>
    <w:rsid w:val="005A3F9E"/>
    <w:rsid w:val="005A7A9B"/>
    <w:rsid w:val="005B4EAE"/>
    <w:rsid w:val="005C0628"/>
    <w:rsid w:val="005C0FB0"/>
    <w:rsid w:val="005C524D"/>
    <w:rsid w:val="005C5401"/>
    <w:rsid w:val="005D2142"/>
    <w:rsid w:val="005D70CF"/>
    <w:rsid w:val="005E0725"/>
    <w:rsid w:val="005E4070"/>
    <w:rsid w:val="005F0E84"/>
    <w:rsid w:val="005F1551"/>
    <w:rsid w:val="005F4018"/>
    <w:rsid w:val="005F48A2"/>
    <w:rsid w:val="005F797A"/>
    <w:rsid w:val="005F7EA7"/>
    <w:rsid w:val="00604AFF"/>
    <w:rsid w:val="006056C0"/>
    <w:rsid w:val="006057A0"/>
    <w:rsid w:val="00607392"/>
    <w:rsid w:val="00616D5E"/>
    <w:rsid w:val="00622CB1"/>
    <w:rsid w:val="00623282"/>
    <w:rsid w:val="0062376E"/>
    <w:rsid w:val="00624BD4"/>
    <w:rsid w:val="00626D41"/>
    <w:rsid w:val="0062785C"/>
    <w:rsid w:val="00641BC4"/>
    <w:rsid w:val="0065046D"/>
    <w:rsid w:val="0065253D"/>
    <w:rsid w:val="00653911"/>
    <w:rsid w:val="0065756A"/>
    <w:rsid w:val="0065782C"/>
    <w:rsid w:val="00657FBD"/>
    <w:rsid w:val="006628EB"/>
    <w:rsid w:val="00662E45"/>
    <w:rsid w:val="006643AE"/>
    <w:rsid w:val="006746B3"/>
    <w:rsid w:val="006766A6"/>
    <w:rsid w:val="00683D60"/>
    <w:rsid w:val="0068412D"/>
    <w:rsid w:val="00684524"/>
    <w:rsid w:val="00686B56"/>
    <w:rsid w:val="00690155"/>
    <w:rsid w:val="00691BB5"/>
    <w:rsid w:val="00695204"/>
    <w:rsid w:val="00696064"/>
    <w:rsid w:val="00696F8D"/>
    <w:rsid w:val="006A2666"/>
    <w:rsid w:val="006A2CCD"/>
    <w:rsid w:val="006A46F6"/>
    <w:rsid w:val="006A551E"/>
    <w:rsid w:val="006A7B7E"/>
    <w:rsid w:val="006B00AB"/>
    <w:rsid w:val="006B208A"/>
    <w:rsid w:val="006B2B07"/>
    <w:rsid w:val="006B7F92"/>
    <w:rsid w:val="006C0000"/>
    <w:rsid w:val="006C09A1"/>
    <w:rsid w:val="006C19A0"/>
    <w:rsid w:val="006C50A4"/>
    <w:rsid w:val="006C7DEA"/>
    <w:rsid w:val="006D0963"/>
    <w:rsid w:val="006D7520"/>
    <w:rsid w:val="006E5362"/>
    <w:rsid w:val="006E68A1"/>
    <w:rsid w:val="006E7FDA"/>
    <w:rsid w:val="006F10AD"/>
    <w:rsid w:val="006F6029"/>
    <w:rsid w:val="0070013D"/>
    <w:rsid w:val="007009EA"/>
    <w:rsid w:val="00701ECD"/>
    <w:rsid w:val="00705BBA"/>
    <w:rsid w:val="00707291"/>
    <w:rsid w:val="007120BB"/>
    <w:rsid w:val="00712A46"/>
    <w:rsid w:val="00713DEF"/>
    <w:rsid w:val="00714F0B"/>
    <w:rsid w:val="007156AB"/>
    <w:rsid w:val="00716C3B"/>
    <w:rsid w:val="00717353"/>
    <w:rsid w:val="00717DAA"/>
    <w:rsid w:val="00722764"/>
    <w:rsid w:val="007246BD"/>
    <w:rsid w:val="00724DA4"/>
    <w:rsid w:val="0072582C"/>
    <w:rsid w:val="00725E94"/>
    <w:rsid w:val="00727C9C"/>
    <w:rsid w:val="007311E1"/>
    <w:rsid w:val="00733C1C"/>
    <w:rsid w:val="007438C8"/>
    <w:rsid w:val="0074686A"/>
    <w:rsid w:val="00751E7B"/>
    <w:rsid w:val="007554C4"/>
    <w:rsid w:val="00762332"/>
    <w:rsid w:val="00765252"/>
    <w:rsid w:val="00765D55"/>
    <w:rsid w:val="007661E3"/>
    <w:rsid w:val="007662FC"/>
    <w:rsid w:val="00770A2F"/>
    <w:rsid w:val="00771977"/>
    <w:rsid w:val="00771E4E"/>
    <w:rsid w:val="00774081"/>
    <w:rsid w:val="00774B9C"/>
    <w:rsid w:val="00780A7C"/>
    <w:rsid w:val="00783D6D"/>
    <w:rsid w:val="0078624D"/>
    <w:rsid w:val="0078701A"/>
    <w:rsid w:val="00790200"/>
    <w:rsid w:val="00791B1C"/>
    <w:rsid w:val="00792DE6"/>
    <w:rsid w:val="007934B7"/>
    <w:rsid w:val="007A13E3"/>
    <w:rsid w:val="007A4FAB"/>
    <w:rsid w:val="007A58F4"/>
    <w:rsid w:val="007B07C5"/>
    <w:rsid w:val="007B3855"/>
    <w:rsid w:val="007B418A"/>
    <w:rsid w:val="007B5863"/>
    <w:rsid w:val="007C1BFC"/>
    <w:rsid w:val="007C1D17"/>
    <w:rsid w:val="007C40C7"/>
    <w:rsid w:val="007C4811"/>
    <w:rsid w:val="007D0558"/>
    <w:rsid w:val="007D4C52"/>
    <w:rsid w:val="007D6B65"/>
    <w:rsid w:val="007F558C"/>
    <w:rsid w:val="007F6431"/>
    <w:rsid w:val="00805909"/>
    <w:rsid w:val="00811A61"/>
    <w:rsid w:val="008120AC"/>
    <w:rsid w:val="00814CFB"/>
    <w:rsid w:val="00815D13"/>
    <w:rsid w:val="00817A9E"/>
    <w:rsid w:val="00817EAB"/>
    <w:rsid w:val="008218AD"/>
    <w:rsid w:val="008232C0"/>
    <w:rsid w:val="00823DF7"/>
    <w:rsid w:val="008262E9"/>
    <w:rsid w:val="00827C07"/>
    <w:rsid w:val="00830304"/>
    <w:rsid w:val="0083041D"/>
    <w:rsid w:val="00832907"/>
    <w:rsid w:val="0083408D"/>
    <w:rsid w:val="00834ABD"/>
    <w:rsid w:val="008363B4"/>
    <w:rsid w:val="008422EA"/>
    <w:rsid w:val="0084254D"/>
    <w:rsid w:val="00845D3B"/>
    <w:rsid w:val="0084712D"/>
    <w:rsid w:val="00850617"/>
    <w:rsid w:val="00850B9C"/>
    <w:rsid w:val="00851F44"/>
    <w:rsid w:val="00856813"/>
    <w:rsid w:val="00857E15"/>
    <w:rsid w:val="008603D5"/>
    <w:rsid w:val="00861E52"/>
    <w:rsid w:val="008633FE"/>
    <w:rsid w:val="0086428C"/>
    <w:rsid w:val="00864D0D"/>
    <w:rsid w:val="00866C54"/>
    <w:rsid w:val="008703E6"/>
    <w:rsid w:val="00873160"/>
    <w:rsid w:val="00874413"/>
    <w:rsid w:val="00876139"/>
    <w:rsid w:val="008778B9"/>
    <w:rsid w:val="00880ACD"/>
    <w:rsid w:val="00886B43"/>
    <w:rsid w:val="00890F25"/>
    <w:rsid w:val="0089489C"/>
    <w:rsid w:val="008A0C67"/>
    <w:rsid w:val="008A2281"/>
    <w:rsid w:val="008A6D86"/>
    <w:rsid w:val="008B005C"/>
    <w:rsid w:val="008B71E1"/>
    <w:rsid w:val="008C2B27"/>
    <w:rsid w:val="008C36C5"/>
    <w:rsid w:val="008C390A"/>
    <w:rsid w:val="008C4F43"/>
    <w:rsid w:val="008C57F0"/>
    <w:rsid w:val="008D13B8"/>
    <w:rsid w:val="008D15F5"/>
    <w:rsid w:val="008D71E7"/>
    <w:rsid w:val="008E38D4"/>
    <w:rsid w:val="008E4D5C"/>
    <w:rsid w:val="008E7B46"/>
    <w:rsid w:val="008F227A"/>
    <w:rsid w:val="008F39AF"/>
    <w:rsid w:val="008F4E0E"/>
    <w:rsid w:val="008F5994"/>
    <w:rsid w:val="008F6C4C"/>
    <w:rsid w:val="009001A1"/>
    <w:rsid w:val="0090044A"/>
    <w:rsid w:val="00913527"/>
    <w:rsid w:val="00922427"/>
    <w:rsid w:val="009233E5"/>
    <w:rsid w:val="009240A5"/>
    <w:rsid w:val="00924257"/>
    <w:rsid w:val="00932823"/>
    <w:rsid w:val="009469BE"/>
    <w:rsid w:val="00950AFE"/>
    <w:rsid w:val="00955E31"/>
    <w:rsid w:val="00960595"/>
    <w:rsid w:val="00960D3D"/>
    <w:rsid w:val="00962263"/>
    <w:rsid w:val="00962464"/>
    <w:rsid w:val="00962645"/>
    <w:rsid w:val="00964A5E"/>
    <w:rsid w:val="009658D1"/>
    <w:rsid w:val="00971F17"/>
    <w:rsid w:val="00972276"/>
    <w:rsid w:val="00974A82"/>
    <w:rsid w:val="009770D2"/>
    <w:rsid w:val="009835B5"/>
    <w:rsid w:val="009853FA"/>
    <w:rsid w:val="00986478"/>
    <w:rsid w:val="009956E0"/>
    <w:rsid w:val="009A2BAE"/>
    <w:rsid w:val="009A36A9"/>
    <w:rsid w:val="009B525D"/>
    <w:rsid w:val="009C0268"/>
    <w:rsid w:val="009C09E2"/>
    <w:rsid w:val="009C3AFB"/>
    <w:rsid w:val="009C5EFE"/>
    <w:rsid w:val="009C69D3"/>
    <w:rsid w:val="009C6B34"/>
    <w:rsid w:val="009C7AE4"/>
    <w:rsid w:val="009D146B"/>
    <w:rsid w:val="009D4396"/>
    <w:rsid w:val="009D53AB"/>
    <w:rsid w:val="009E3DF2"/>
    <w:rsid w:val="009F2166"/>
    <w:rsid w:val="009F7E6D"/>
    <w:rsid w:val="00A00022"/>
    <w:rsid w:val="00A02AE5"/>
    <w:rsid w:val="00A076BE"/>
    <w:rsid w:val="00A165DE"/>
    <w:rsid w:val="00A1667B"/>
    <w:rsid w:val="00A20FA1"/>
    <w:rsid w:val="00A23DD8"/>
    <w:rsid w:val="00A25D80"/>
    <w:rsid w:val="00A300D3"/>
    <w:rsid w:val="00A3045F"/>
    <w:rsid w:val="00A304B0"/>
    <w:rsid w:val="00A30EFA"/>
    <w:rsid w:val="00A31765"/>
    <w:rsid w:val="00A325A0"/>
    <w:rsid w:val="00A3548A"/>
    <w:rsid w:val="00A36D1F"/>
    <w:rsid w:val="00A400C2"/>
    <w:rsid w:val="00A4122E"/>
    <w:rsid w:val="00A41BDA"/>
    <w:rsid w:val="00A4314C"/>
    <w:rsid w:val="00A43356"/>
    <w:rsid w:val="00A454CB"/>
    <w:rsid w:val="00A45E29"/>
    <w:rsid w:val="00A46A51"/>
    <w:rsid w:val="00A5491B"/>
    <w:rsid w:val="00A60605"/>
    <w:rsid w:val="00A65E47"/>
    <w:rsid w:val="00A67078"/>
    <w:rsid w:val="00A67D0D"/>
    <w:rsid w:val="00A71419"/>
    <w:rsid w:val="00A7308D"/>
    <w:rsid w:val="00A74E3B"/>
    <w:rsid w:val="00A8122E"/>
    <w:rsid w:val="00A83758"/>
    <w:rsid w:val="00A869D0"/>
    <w:rsid w:val="00A87D8E"/>
    <w:rsid w:val="00A90B00"/>
    <w:rsid w:val="00A9282D"/>
    <w:rsid w:val="00A932DD"/>
    <w:rsid w:val="00A93495"/>
    <w:rsid w:val="00A9453D"/>
    <w:rsid w:val="00A96684"/>
    <w:rsid w:val="00AA0192"/>
    <w:rsid w:val="00AA0A69"/>
    <w:rsid w:val="00AA4D6A"/>
    <w:rsid w:val="00AB6F73"/>
    <w:rsid w:val="00AC3BE1"/>
    <w:rsid w:val="00AC6083"/>
    <w:rsid w:val="00AC6BA5"/>
    <w:rsid w:val="00AD0C81"/>
    <w:rsid w:val="00AD0E8D"/>
    <w:rsid w:val="00AD1850"/>
    <w:rsid w:val="00AD260D"/>
    <w:rsid w:val="00AD2934"/>
    <w:rsid w:val="00AD4620"/>
    <w:rsid w:val="00AE20F8"/>
    <w:rsid w:val="00AF06FA"/>
    <w:rsid w:val="00AF261A"/>
    <w:rsid w:val="00B021AD"/>
    <w:rsid w:val="00B04E8F"/>
    <w:rsid w:val="00B14929"/>
    <w:rsid w:val="00B163EA"/>
    <w:rsid w:val="00B16B9D"/>
    <w:rsid w:val="00B2036D"/>
    <w:rsid w:val="00B222FC"/>
    <w:rsid w:val="00B22B7C"/>
    <w:rsid w:val="00B25D87"/>
    <w:rsid w:val="00B31F4A"/>
    <w:rsid w:val="00B33A4C"/>
    <w:rsid w:val="00B4162B"/>
    <w:rsid w:val="00B50468"/>
    <w:rsid w:val="00B53056"/>
    <w:rsid w:val="00B54229"/>
    <w:rsid w:val="00B60637"/>
    <w:rsid w:val="00B60BC1"/>
    <w:rsid w:val="00B6302E"/>
    <w:rsid w:val="00B6330F"/>
    <w:rsid w:val="00B64C59"/>
    <w:rsid w:val="00B671C7"/>
    <w:rsid w:val="00B71E9A"/>
    <w:rsid w:val="00B72877"/>
    <w:rsid w:val="00B73E45"/>
    <w:rsid w:val="00B80A41"/>
    <w:rsid w:val="00B85121"/>
    <w:rsid w:val="00B948D2"/>
    <w:rsid w:val="00B9515A"/>
    <w:rsid w:val="00BA2789"/>
    <w:rsid w:val="00BA2A8F"/>
    <w:rsid w:val="00BA6272"/>
    <w:rsid w:val="00BB2604"/>
    <w:rsid w:val="00BB530C"/>
    <w:rsid w:val="00BB70EF"/>
    <w:rsid w:val="00BC1B1F"/>
    <w:rsid w:val="00BC34E0"/>
    <w:rsid w:val="00BD0648"/>
    <w:rsid w:val="00BD07A8"/>
    <w:rsid w:val="00BD0B93"/>
    <w:rsid w:val="00BD2370"/>
    <w:rsid w:val="00BD3D21"/>
    <w:rsid w:val="00BD699D"/>
    <w:rsid w:val="00BD7B19"/>
    <w:rsid w:val="00BE1020"/>
    <w:rsid w:val="00BE4B6E"/>
    <w:rsid w:val="00BE677E"/>
    <w:rsid w:val="00BF3948"/>
    <w:rsid w:val="00BF6340"/>
    <w:rsid w:val="00BF66A0"/>
    <w:rsid w:val="00C072E4"/>
    <w:rsid w:val="00C1012C"/>
    <w:rsid w:val="00C1076D"/>
    <w:rsid w:val="00C111EB"/>
    <w:rsid w:val="00C13DBA"/>
    <w:rsid w:val="00C1572B"/>
    <w:rsid w:val="00C218E4"/>
    <w:rsid w:val="00C2285F"/>
    <w:rsid w:val="00C23636"/>
    <w:rsid w:val="00C24074"/>
    <w:rsid w:val="00C249B3"/>
    <w:rsid w:val="00C264E2"/>
    <w:rsid w:val="00C31A54"/>
    <w:rsid w:val="00C32DE9"/>
    <w:rsid w:val="00C40E2D"/>
    <w:rsid w:val="00C43A3D"/>
    <w:rsid w:val="00C445DF"/>
    <w:rsid w:val="00C453B2"/>
    <w:rsid w:val="00C479FE"/>
    <w:rsid w:val="00C56181"/>
    <w:rsid w:val="00C5625C"/>
    <w:rsid w:val="00C5637B"/>
    <w:rsid w:val="00C564B4"/>
    <w:rsid w:val="00C57272"/>
    <w:rsid w:val="00C60D4D"/>
    <w:rsid w:val="00C6240E"/>
    <w:rsid w:val="00C63AB3"/>
    <w:rsid w:val="00C71467"/>
    <w:rsid w:val="00C7162D"/>
    <w:rsid w:val="00C72515"/>
    <w:rsid w:val="00C725C6"/>
    <w:rsid w:val="00C74354"/>
    <w:rsid w:val="00C7450B"/>
    <w:rsid w:val="00C83C10"/>
    <w:rsid w:val="00C8426A"/>
    <w:rsid w:val="00C84BFB"/>
    <w:rsid w:val="00C84C62"/>
    <w:rsid w:val="00C8662C"/>
    <w:rsid w:val="00C877C8"/>
    <w:rsid w:val="00C915CE"/>
    <w:rsid w:val="00C94476"/>
    <w:rsid w:val="00C95A98"/>
    <w:rsid w:val="00C96B22"/>
    <w:rsid w:val="00CA1AD4"/>
    <w:rsid w:val="00CA5661"/>
    <w:rsid w:val="00CA665F"/>
    <w:rsid w:val="00CB00ED"/>
    <w:rsid w:val="00CB22A4"/>
    <w:rsid w:val="00CB2357"/>
    <w:rsid w:val="00CB5A5B"/>
    <w:rsid w:val="00CC09D7"/>
    <w:rsid w:val="00CC3B52"/>
    <w:rsid w:val="00CC4151"/>
    <w:rsid w:val="00CC4FE7"/>
    <w:rsid w:val="00CC6EE8"/>
    <w:rsid w:val="00CC7EDA"/>
    <w:rsid w:val="00CD01BB"/>
    <w:rsid w:val="00CD7D52"/>
    <w:rsid w:val="00CE1515"/>
    <w:rsid w:val="00CE780C"/>
    <w:rsid w:val="00CF07F8"/>
    <w:rsid w:val="00CF46A8"/>
    <w:rsid w:val="00CF5558"/>
    <w:rsid w:val="00CF60E0"/>
    <w:rsid w:val="00CF6219"/>
    <w:rsid w:val="00CF6ABC"/>
    <w:rsid w:val="00CF6F19"/>
    <w:rsid w:val="00D06C0D"/>
    <w:rsid w:val="00D307F1"/>
    <w:rsid w:val="00D31F43"/>
    <w:rsid w:val="00D35379"/>
    <w:rsid w:val="00D35A18"/>
    <w:rsid w:val="00D35D2D"/>
    <w:rsid w:val="00D36AA5"/>
    <w:rsid w:val="00D371B9"/>
    <w:rsid w:val="00D37241"/>
    <w:rsid w:val="00D4120B"/>
    <w:rsid w:val="00D46F6F"/>
    <w:rsid w:val="00D5011B"/>
    <w:rsid w:val="00D56D5D"/>
    <w:rsid w:val="00D659AD"/>
    <w:rsid w:val="00D65F62"/>
    <w:rsid w:val="00D66658"/>
    <w:rsid w:val="00D66A26"/>
    <w:rsid w:val="00D67C42"/>
    <w:rsid w:val="00D70255"/>
    <w:rsid w:val="00D81B9F"/>
    <w:rsid w:val="00D82C49"/>
    <w:rsid w:val="00D8569C"/>
    <w:rsid w:val="00D957AE"/>
    <w:rsid w:val="00D95D8D"/>
    <w:rsid w:val="00D966BF"/>
    <w:rsid w:val="00D97ED9"/>
    <w:rsid w:val="00DA00E0"/>
    <w:rsid w:val="00DA2AF4"/>
    <w:rsid w:val="00DA381D"/>
    <w:rsid w:val="00DA4A34"/>
    <w:rsid w:val="00DA5A60"/>
    <w:rsid w:val="00DA7477"/>
    <w:rsid w:val="00DB129D"/>
    <w:rsid w:val="00DB319B"/>
    <w:rsid w:val="00DB4D54"/>
    <w:rsid w:val="00DB5284"/>
    <w:rsid w:val="00DC0582"/>
    <w:rsid w:val="00DC6E1A"/>
    <w:rsid w:val="00DD4633"/>
    <w:rsid w:val="00DE18B9"/>
    <w:rsid w:val="00DE1C31"/>
    <w:rsid w:val="00DE2AF7"/>
    <w:rsid w:val="00DE639C"/>
    <w:rsid w:val="00DF0268"/>
    <w:rsid w:val="00DF0AB9"/>
    <w:rsid w:val="00DF2F0F"/>
    <w:rsid w:val="00DF5C03"/>
    <w:rsid w:val="00DF6403"/>
    <w:rsid w:val="00E01081"/>
    <w:rsid w:val="00E01572"/>
    <w:rsid w:val="00E01F54"/>
    <w:rsid w:val="00E0341C"/>
    <w:rsid w:val="00E03E69"/>
    <w:rsid w:val="00E14F4B"/>
    <w:rsid w:val="00E17F1F"/>
    <w:rsid w:val="00E200A3"/>
    <w:rsid w:val="00E27695"/>
    <w:rsid w:val="00E30B67"/>
    <w:rsid w:val="00E33693"/>
    <w:rsid w:val="00E42EC2"/>
    <w:rsid w:val="00E57787"/>
    <w:rsid w:val="00E57E27"/>
    <w:rsid w:val="00E6176D"/>
    <w:rsid w:val="00E61E90"/>
    <w:rsid w:val="00E6575C"/>
    <w:rsid w:val="00E66473"/>
    <w:rsid w:val="00E668D0"/>
    <w:rsid w:val="00E67A5E"/>
    <w:rsid w:val="00E73B1F"/>
    <w:rsid w:val="00E755FC"/>
    <w:rsid w:val="00E83C95"/>
    <w:rsid w:val="00E83DE7"/>
    <w:rsid w:val="00E85076"/>
    <w:rsid w:val="00E877E1"/>
    <w:rsid w:val="00E914DA"/>
    <w:rsid w:val="00EA0EA4"/>
    <w:rsid w:val="00EA4719"/>
    <w:rsid w:val="00EA4D24"/>
    <w:rsid w:val="00EA5265"/>
    <w:rsid w:val="00EA57B5"/>
    <w:rsid w:val="00EB04AD"/>
    <w:rsid w:val="00EB0D48"/>
    <w:rsid w:val="00EB18DF"/>
    <w:rsid w:val="00EB779F"/>
    <w:rsid w:val="00EB7F99"/>
    <w:rsid w:val="00EC0A6B"/>
    <w:rsid w:val="00EC2232"/>
    <w:rsid w:val="00EC2514"/>
    <w:rsid w:val="00EC2A78"/>
    <w:rsid w:val="00EC2FEB"/>
    <w:rsid w:val="00EC3DE2"/>
    <w:rsid w:val="00EC5A59"/>
    <w:rsid w:val="00EC65F8"/>
    <w:rsid w:val="00ED357D"/>
    <w:rsid w:val="00ED42E2"/>
    <w:rsid w:val="00ED7095"/>
    <w:rsid w:val="00EE1558"/>
    <w:rsid w:val="00EE2D89"/>
    <w:rsid w:val="00EE2D8C"/>
    <w:rsid w:val="00EE4380"/>
    <w:rsid w:val="00EF12F1"/>
    <w:rsid w:val="00EF2003"/>
    <w:rsid w:val="00EF2C36"/>
    <w:rsid w:val="00EF3548"/>
    <w:rsid w:val="00EF5013"/>
    <w:rsid w:val="00EF78B0"/>
    <w:rsid w:val="00F026AE"/>
    <w:rsid w:val="00F11D84"/>
    <w:rsid w:val="00F126BE"/>
    <w:rsid w:val="00F13546"/>
    <w:rsid w:val="00F15A7B"/>
    <w:rsid w:val="00F1788F"/>
    <w:rsid w:val="00F17B6A"/>
    <w:rsid w:val="00F17D4A"/>
    <w:rsid w:val="00F20BBB"/>
    <w:rsid w:val="00F260A3"/>
    <w:rsid w:val="00F267E2"/>
    <w:rsid w:val="00F27EC2"/>
    <w:rsid w:val="00F30711"/>
    <w:rsid w:val="00F36611"/>
    <w:rsid w:val="00F40138"/>
    <w:rsid w:val="00F405B9"/>
    <w:rsid w:val="00F446A3"/>
    <w:rsid w:val="00F44B48"/>
    <w:rsid w:val="00F4587A"/>
    <w:rsid w:val="00F46280"/>
    <w:rsid w:val="00F5109E"/>
    <w:rsid w:val="00F61B3E"/>
    <w:rsid w:val="00F6378B"/>
    <w:rsid w:val="00F72B26"/>
    <w:rsid w:val="00F73472"/>
    <w:rsid w:val="00F74068"/>
    <w:rsid w:val="00F75040"/>
    <w:rsid w:val="00F765E0"/>
    <w:rsid w:val="00F77F2F"/>
    <w:rsid w:val="00F801DF"/>
    <w:rsid w:val="00F82AF6"/>
    <w:rsid w:val="00F83D88"/>
    <w:rsid w:val="00F879F1"/>
    <w:rsid w:val="00F92BC6"/>
    <w:rsid w:val="00F93502"/>
    <w:rsid w:val="00F97226"/>
    <w:rsid w:val="00FA0B35"/>
    <w:rsid w:val="00FA1BDA"/>
    <w:rsid w:val="00FA1D1D"/>
    <w:rsid w:val="00FA2B4A"/>
    <w:rsid w:val="00FA40AE"/>
    <w:rsid w:val="00FA56EA"/>
    <w:rsid w:val="00FA6376"/>
    <w:rsid w:val="00FB29F7"/>
    <w:rsid w:val="00FB5BD1"/>
    <w:rsid w:val="00FB63C5"/>
    <w:rsid w:val="00FB65F9"/>
    <w:rsid w:val="00FB757D"/>
    <w:rsid w:val="00FC22B5"/>
    <w:rsid w:val="00FC3512"/>
    <w:rsid w:val="00FC3D2A"/>
    <w:rsid w:val="00FC57D8"/>
    <w:rsid w:val="00FC7693"/>
    <w:rsid w:val="00FD1214"/>
    <w:rsid w:val="00FD23CC"/>
    <w:rsid w:val="00FD25F0"/>
    <w:rsid w:val="00FD2CB9"/>
    <w:rsid w:val="00FD5AB0"/>
    <w:rsid w:val="00FE198B"/>
    <w:rsid w:val="00FF31F9"/>
    <w:rsid w:val="00FF67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D601"/>
  <w15:chartTrackingRefBased/>
  <w15:docId w15:val="{773D3C4D-71D9-4F33-9269-B64EAD2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paragraph" w:styleId="Kop4">
    <w:name w:val="heading 4"/>
    <w:basedOn w:val="Standaard"/>
    <w:next w:val="Standaard"/>
    <w:link w:val="Kop4Char"/>
    <w:unhideWhenUsed/>
    <w:rsid w:val="00012991"/>
    <w:pPr>
      <w:keepNext/>
      <w:keepLines/>
      <w:spacing w:before="200" w:line="300" w:lineRule="atLeast"/>
      <w:contextualSpacing/>
      <w:outlineLvl w:val="3"/>
    </w:pPr>
    <w:rPr>
      <w:rFonts w:asciiTheme="majorHAnsi" w:eastAsiaTheme="majorEastAsia" w:hAnsiTheme="majorHAnsi" w:cstheme="majorBidi"/>
      <w:b/>
      <w:bCs/>
      <w:iCs/>
      <w:color w:val="000000" w:themeColor="text1" w:themeShade="80"/>
      <w:sz w:val="20"/>
      <w:szCs w:val="12"/>
      <w:lang w:val="nl-BE" w:eastAsia="nl-NL"/>
    </w:rPr>
  </w:style>
  <w:style w:type="paragraph" w:styleId="Kop5">
    <w:name w:val="heading 5"/>
    <w:basedOn w:val="Standaard"/>
    <w:next w:val="Standaard"/>
    <w:link w:val="Kop5Char"/>
    <w:unhideWhenUsed/>
    <w:rsid w:val="00012991"/>
    <w:pPr>
      <w:keepNext/>
      <w:keepLines/>
      <w:spacing w:before="200" w:line="300" w:lineRule="atLeast"/>
      <w:contextualSpacing/>
      <w:outlineLvl w:val="4"/>
    </w:pPr>
    <w:rPr>
      <w:rFonts w:asciiTheme="majorHAnsi" w:eastAsiaTheme="majorEastAsia" w:hAnsiTheme="majorHAnsi" w:cstheme="majorBidi"/>
      <w:b/>
      <w:color w:val="000000" w:themeColor="text1" w:themeShade="80"/>
      <w:sz w:val="20"/>
      <w:szCs w:val="12"/>
      <w:lang w:val="nl-BE" w:eastAsia="nl-NL"/>
    </w:rPr>
  </w:style>
  <w:style w:type="paragraph" w:styleId="Kop6">
    <w:name w:val="heading 6"/>
    <w:basedOn w:val="Standaard"/>
    <w:next w:val="Standaard"/>
    <w:link w:val="Kop6Char"/>
    <w:unhideWhenUsed/>
    <w:rsid w:val="00012991"/>
    <w:pPr>
      <w:keepNext/>
      <w:keepLines/>
      <w:spacing w:before="200" w:line="300" w:lineRule="atLeast"/>
      <w:contextualSpacing/>
      <w:outlineLvl w:val="5"/>
    </w:pPr>
    <w:rPr>
      <w:rFonts w:asciiTheme="majorHAnsi" w:eastAsiaTheme="majorEastAsia" w:hAnsiTheme="majorHAnsi" w:cstheme="majorBidi"/>
      <w:b/>
      <w:iCs/>
      <w:color w:val="000000" w:themeColor="text1" w:themeShade="80"/>
      <w:sz w:val="20"/>
      <w:szCs w:val="12"/>
      <w:lang w:val="nl-BE" w:eastAsia="nl-NL"/>
    </w:rPr>
  </w:style>
  <w:style w:type="paragraph" w:styleId="Kop7">
    <w:name w:val="heading 7"/>
    <w:basedOn w:val="Standaard"/>
    <w:next w:val="Standaard"/>
    <w:link w:val="Kop7Char"/>
    <w:unhideWhenUsed/>
    <w:rsid w:val="00012991"/>
    <w:pPr>
      <w:keepNext/>
      <w:keepLines/>
      <w:spacing w:before="200" w:line="300" w:lineRule="atLeast"/>
      <w:contextualSpacing/>
      <w:outlineLvl w:val="6"/>
    </w:pPr>
    <w:rPr>
      <w:rFonts w:asciiTheme="majorHAnsi" w:eastAsiaTheme="majorEastAsia" w:hAnsiTheme="majorHAnsi" w:cstheme="majorBidi"/>
      <w:b/>
      <w:iCs/>
      <w:color w:val="000000" w:themeColor="text1" w:themeShade="80"/>
      <w:sz w:val="20"/>
      <w:szCs w:val="12"/>
      <w:lang w:val="nl-BE" w:eastAsia="nl-NL"/>
    </w:rPr>
  </w:style>
  <w:style w:type="paragraph" w:styleId="Kop8">
    <w:name w:val="heading 8"/>
    <w:basedOn w:val="Standaard"/>
    <w:next w:val="Standaard"/>
    <w:link w:val="Kop8Char"/>
    <w:unhideWhenUsed/>
    <w:rsid w:val="00012991"/>
    <w:pPr>
      <w:keepNext/>
      <w:keepLines/>
      <w:spacing w:before="200" w:line="300" w:lineRule="atLeast"/>
      <w:contextualSpacing/>
      <w:outlineLvl w:val="7"/>
    </w:pPr>
    <w:rPr>
      <w:rFonts w:asciiTheme="majorHAnsi" w:eastAsiaTheme="majorEastAsia" w:hAnsiTheme="majorHAnsi" w:cstheme="majorBidi"/>
      <w:b/>
      <w:color w:val="000000" w:themeColor="text1" w:themeShade="80"/>
      <w:sz w:val="20"/>
      <w:lang w:val="nl-BE" w:eastAsia="nl-NL"/>
    </w:rPr>
  </w:style>
  <w:style w:type="paragraph" w:styleId="Kop9">
    <w:name w:val="heading 9"/>
    <w:basedOn w:val="Standaard"/>
    <w:next w:val="Standaard"/>
    <w:link w:val="Kop9Char"/>
    <w:unhideWhenUsed/>
    <w:rsid w:val="00012991"/>
    <w:pPr>
      <w:keepNext/>
      <w:keepLines/>
      <w:spacing w:before="200" w:line="300" w:lineRule="atLeast"/>
      <w:contextualSpacing/>
      <w:outlineLvl w:val="8"/>
    </w:pPr>
    <w:rPr>
      <w:rFonts w:asciiTheme="majorHAnsi" w:eastAsiaTheme="majorEastAsia" w:hAnsiTheme="majorHAnsi" w:cstheme="majorBidi"/>
      <w:b/>
      <w:iCs/>
      <w:color w:val="000000" w:themeColor="text1" w:themeShade="80"/>
      <w:sz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link w:val="LijstalineaChar"/>
    <w:uiPriority w:val="34"/>
    <w:qFormat/>
    <w:rsid w:val="000F3C51"/>
    <w:pPr>
      <w:ind w:left="720"/>
      <w:contextualSpacing/>
    </w:pPr>
  </w:style>
  <w:style w:type="paragraph" w:styleId="Koptekst">
    <w:name w:val="header"/>
    <w:basedOn w:val="Standaard"/>
    <w:link w:val="KoptekstChar"/>
    <w:unhideWhenUsed/>
    <w:rsid w:val="00CC6EE8"/>
    <w:pPr>
      <w:tabs>
        <w:tab w:val="center" w:pos="4536"/>
        <w:tab w:val="right" w:pos="9072"/>
      </w:tabs>
    </w:pPr>
  </w:style>
  <w:style w:type="character" w:customStyle="1" w:styleId="KoptekstChar">
    <w:name w:val="Koptekst Char"/>
    <w:basedOn w:val="Standaardalinea-lettertype"/>
    <w:link w:val="Koptekst"/>
    <w:rsid w:val="00CC6EE8"/>
    <w:rPr>
      <w:rFonts w:ascii="Arial" w:hAnsi="Arial" w:cs="Times New Roman"/>
      <w:sz w:val="18"/>
      <w:szCs w:val="20"/>
      <w:lang w:val="nl-NL" w:eastAsia="nl-BE"/>
    </w:rPr>
  </w:style>
  <w:style w:type="table" w:styleId="Tabelraster">
    <w:name w:val="Table Grid"/>
    <w:basedOn w:val="Standaardtabel"/>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1"/>
      </w:numPr>
    </w:pPr>
  </w:style>
  <w:style w:type="paragraph" w:customStyle="1" w:styleId="VVSGTitel1">
    <w:name w:val="VVSG_Titel1"/>
    <w:basedOn w:val="VVSGBodytekst"/>
    <w:qFormat/>
    <w:rsid w:val="00AA4D6A"/>
    <w:pPr>
      <w:spacing w:before="360" w:after="120" w:line="240" w:lineRule="auto"/>
      <w:outlineLvl w:val="0"/>
    </w:pPr>
    <w:rPr>
      <w:b/>
      <w:bCs/>
      <w:color w:val="43B02A" w:themeColor="accent1"/>
      <w:sz w:val="26"/>
      <w:szCs w:val="26"/>
    </w:rPr>
  </w:style>
  <w:style w:type="paragraph" w:customStyle="1" w:styleId="VVSGTitel2">
    <w:name w:val="VVSG_Titel2"/>
    <w:basedOn w:val="VVSGTitel1"/>
    <w:qFormat/>
    <w:rsid w:val="00AA4D6A"/>
    <w:pPr>
      <w:spacing w:before="240" w:after="0"/>
      <w:ind w:hanging="510"/>
      <w:outlineLvl w:val="1"/>
    </w:pPr>
    <w:rPr>
      <w:color w:val="53565A" w:themeColor="text2"/>
      <w:sz w:val="24"/>
    </w:rPr>
  </w:style>
  <w:style w:type="paragraph" w:customStyle="1" w:styleId="VVSGTitel3">
    <w:name w:val="VVSG_Titel3"/>
    <w:basedOn w:val="VVSGBodytekst"/>
    <w:qFormat/>
    <w:rsid w:val="00AA4D6A"/>
    <w:pPr>
      <w:spacing w:before="120" w:line="240" w:lineRule="auto"/>
      <w:outlineLvl w:val="2"/>
    </w:pPr>
    <w:rPr>
      <w:b/>
      <w:bCs/>
      <w:sz w:val="22"/>
      <w:szCs w:val="24"/>
    </w:rPr>
  </w:style>
  <w:style w:type="paragraph" w:customStyle="1" w:styleId="VVSGBodyOpsom">
    <w:name w:val="VVSG_Body_Opsom"/>
    <w:basedOn w:val="VVSGBodytekst"/>
    <w:qFormat/>
    <w:rsid w:val="000D1B9D"/>
    <w:pPr>
      <w:ind w:left="284" w:hanging="284"/>
    </w:pPr>
  </w:style>
  <w:style w:type="paragraph" w:customStyle="1" w:styleId="VVSGStreamer">
    <w:name w:val="VVSG_Streamer"/>
    <w:basedOn w:val="VVSGBodytekst"/>
    <w:qFormat/>
    <w:rsid w:val="00516B67"/>
    <w:pPr>
      <w:spacing w:line="264" w:lineRule="auto"/>
    </w:pPr>
    <w:rPr>
      <w:color w:val="43B02A" w:themeColor="accent1"/>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C58BD"/>
    <w:pPr>
      <w:ind w:left="894"/>
    </w:pPr>
  </w:style>
  <w:style w:type="numbering" w:customStyle="1" w:styleId="VVSGTitels0">
    <w:name w:val="VVSG_Titels"/>
    <w:uiPriority w:val="99"/>
    <w:rsid w:val="00AA4D6A"/>
  </w:style>
  <w:style w:type="paragraph" w:customStyle="1" w:styleId="VVSGBodyNummeringInsprong">
    <w:name w:val="VVSG_Body_Nummering_Insprong"/>
    <w:basedOn w:val="VVSGBodyOpsomInsprong"/>
    <w:qFormat/>
    <w:rsid w:val="000D1B9D"/>
    <w:pPr>
      <w:ind w:left="896"/>
    </w:pPr>
  </w:style>
  <w:style w:type="paragraph" w:customStyle="1" w:styleId="VVSGBodyNummering">
    <w:name w:val="VVSG_Body_Nummering"/>
    <w:basedOn w:val="Standaard"/>
    <w:qFormat/>
    <w:rsid w:val="000D1B9D"/>
    <w:pPr>
      <w:spacing w:line="293" w:lineRule="auto"/>
      <w:ind w:left="284" w:hanging="284"/>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character" w:customStyle="1" w:styleId="Kop4Char">
    <w:name w:val="Kop 4 Char"/>
    <w:basedOn w:val="Standaardalinea-lettertype"/>
    <w:link w:val="Kop4"/>
    <w:rsid w:val="00012991"/>
    <w:rPr>
      <w:rFonts w:asciiTheme="majorHAnsi" w:eastAsiaTheme="majorEastAsia" w:hAnsiTheme="majorHAnsi" w:cstheme="majorBidi"/>
      <w:b/>
      <w:bCs/>
      <w:iCs/>
      <w:color w:val="000000" w:themeColor="text1" w:themeShade="80"/>
      <w:sz w:val="20"/>
      <w:szCs w:val="12"/>
      <w:lang w:eastAsia="nl-NL"/>
    </w:rPr>
  </w:style>
  <w:style w:type="character" w:customStyle="1" w:styleId="Kop5Char">
    <w:name w:val="Kop 5 Char"/>
    <w:basedOn w:val="Standaardalinea-lettertype"/>
    <w:link w:val="Kop5"/>
    <w:rsid w:val="00012991"/>
    <w:rPr>
      <w:rFonts w:asciiTheme="majorHAnsi" w:eastAsiaTheme="majorEastAsia" w:hAnsiTheme="majorHAnsi" w:cstheme="majorBidi"/>
      <w:b/>
      <w:color w:val="000000" w:themeColor="text1" w:themeShade="80"/>
      <w:sz w:val="20"/>
      <w:szCs w:val="12"/>
      <w:lang w:eastAsia="nl-NL"/>
    </w:rPr>
  </w:style>
  <w:style w:type="character" w:customStyle="1" w:styleId="Kop6Char">
    <w:name w:val="Kop 6 Char"/>
    <w:basedOn w:val="Standaardalinea-lettertype"/>
    <w:link w:val="Kop6"/>
    <w:rsid w:val="00012991"/>
    <w:rPr>
      <w:rFonts w:asciiTheme="majorHAnsi" w:eastAsiaTheme="majorEastAsia" w:hAnsiTheme="majorHAnsi" w:cstheme="majorBidi"/>
      <w:b/>
      <w:iCs/>
      <w:color w:val="000000" w:themeColor="text1" w:themeShade="80"/>
      <w:sz w:val="20"/>
      <w:szCs w:val="12"/>
      <w:lang w:eastAsia="nl-NL"/>
    </w:rPr>
  </w:style>
  <w:style w:type="character" w:customStyle="1" w:styleId="Kop7Char">
    <w:name w:val="Kop 7 Char"/>
    <w:basedOn w:val="Standaardalinea-lettertype"/>
    <w:link w:val="Kop7"/>
    <w:rsid w:val="00012991"/>
    <w:rPr>
      <w:rFonts w:asciiTheme="majorHAnsi" w:eastAsiaTheme="majorEastAsia" w:hAnsiTheme="majorHAnsi" w:cstheme="majorBidi"/>
      <w:b/>
      <w:iCs/>
      <w:color w:val="000000" w:themeColor="text1" w:themeShade="80"/>
      <w:sz w:val="20"/>
      <w:szCs w:val="12"/>
      <w:lang w:eastAsia="nl-NL"/>
    </w:rPr>
  </w:style>
  <w:style w:type="character" w:customStyle="1" w:styleId="Kop8Char">
    <w:name w:val="Kop 8 Char"/>
    <w:basedOn w:val="Standaardalinea-lettertype"/>
    <w:link w:val="Kop8"/>
    <w:rsid w:val="00012991"/>
    <w:rPr>
      <w:rFonts w:asciiTheme="majorHAnsi" w:eastAsiaTheme="majorEastAsia" w:hAnsiTheme="majorHAnsi" w:cstheme="majorBidi"/>
      <w:b/>
      <w:color w:val="000000" w:themeColor="text1" w:themeShade="80"/>
      <w:sz w:val="20"/>
      <w:szCs w:val="20"/>
      <w:lang w:eastAsia="nl-NL"/>
    </w:rPr>
  </w:style>
  <w:style w:type="character" w:customStyle="1" w:styleId="Kop9Char">
    <w:name w:val="Kop 9 Char"/>
    <w:basedOn w:val="Standaardalinea-lettertype"/>
    <w:link w:val="Kop9"/>
    <w:rsid w:val="00012991"/>
    <w:rPr>
      <w:rFonts w:asciiTheme="majorHAnsi" w:eastAsiaTheme="majorEastAsia" w:hAnsiTheme="majorHAnsi" w:cstheme="majorBidi"/>
      <w:b/>
      <w:iCs/>
      <w:color w:val="000000" w:themeColor="text1" w:themeShade="80"/>
      <w:sz w:val="20"/>
      <w:szCs w:val="20"/>
      <w:lang w:eastAsia="nl-NL"/>
    </w:rPr>
  </w:style>
  <w:style w:type="paragraph" w:customStyle="1" w:styleId="Opsomming">
    <w:name w:val="Opsomming"/>
    <w:basedOn w:val="Standaard"/>
    <w:link w:val="OpsommingChar"/>
    <w:qFormat/>
    <w:rsid w:val="00012991"/>
    <w:pPr>
      <w:numPr>
        <w:numId w:val="3"/>
      </w:numPr>
      <w:tabs>
        <w:tab w:val="left" w:pos="284"/>
      </w:tabs>
      <w:spacing w:line="300" w:lineRule="atLeast"/>
      <w:contextualSpacing/>
    </w:pPr>
    <w:rPr>
      <w:color w:val="000000" w:themeColor="text1" w:themeShade="80"/>
      <w:sz w:val="20"/>
      <w:szCs w:val="12"/>
      <w:lang w:val="nl-BE" w:eastAsia="nl-NL"/>
    </w:rPr>
  </w:style>
  <w:style w:type="paragraph" w:styleId="Lijstnummering">
    <w:name w:val="List Number"/>
    <w:basedOn w:val="Standaard"/>
    <w:link w:val="LijstnummeringChar"/>
    <w:qFormat/>
    <w:rsid w:val="00012991"/>
    <w:pPr>
      <w:spacing w:line="300" w:lineRule="atLeast"/>
      <w:ind w:left="720" w:hanging="360"/>
      <w:contextualSpacing/>
    </w:pPr>
    <w:rPr>
      <w:color w:val="000000" w:themeColor="text1" w:themeShade="80"/>
      <w:sz w:val="20"/>
      <w:szCs w:val="12"/>
      <w:lang w:val="nl-BE" w:eastAsia="nl-NL"/>
    </w:rPr>
  </w:style>
  <w:style w:type="paragraph" w:styleId="Ballontekst">
    <w:name w:val="Balloon Text"/>
    <w:basedOn w:val="Standaard"/>
    <w:next w:val="Standaard"/>
    <w:link w:val="BallontekstChar"/>
    <w:rsid w:val="00012991"/>
    <w:pPr>
      <w:tabs>
        <w:tab w:val="left" w:pos="3544"/>
      </w:tabs>
      <w:spacing w:line="220" w:lineRule="atLeast"/>
      <w:contextualSpacing/>
    </w:pPr>
    <w:rPr>
      <w:rFonts w:cs="Tahoma"/>
      <w:b/>
      <w:color w:val="000000" w:themeColor="text1" w:themeShade="80"/>
      <w:sz w:val="16"/>
      <w:szCs w:val="14"/>
      <w:lang w:val="nl-BE" w:eastAsia="nl-NL"/>
    </w:rPr>
  </w:style>
  <w:style w:type="character" w:customStyle="1" w:styleId="BallontekstChar">
    <w:name w:val="Ballontekst Char"/>
    <w:basedOn w:val="Standaardalinea-lettertype"/>
    <w:link w:val="Ballontekst"/>
    <w:rsid w:val="00012991"/>
    <w:rPr>
      <w:rFonts w:ascii="Arial" w:hAnsi="Arial" w:cs="Tahoma"/>
      <w:b/>
      <w:color w:val="000000" w:themeColor="text1" w:themeShade="80"/>
      <w:sz w:val="16"/>
      <w:szCs w:val="14"/>
      <w:lang w:eastAsia="nl-NL"/>
    </w:rPr>
  </w:style>
  <w:style w:type="paragraph" w:styleId="Titel">
    <w:name w:val="Title"/>
    <w:basedOn w:val="Standaard"/>
    <w:next w:val="Beschrijving"/>
    <w:link w:val="TitelChar"/>
    <w:qFormat/>
    <w:rsid w:val="00012991"/>
    <w:pPr>
      <w:spacing w:after="300"/>
      <w:contextualSpacing/>
    </w:pPr>
    <w:rPr>
      <w:rFonts w:asciiTheme="majorHAnsi" w:eastAsiaTheme="majorEastAsia" w:hAnsiTheme="majorHAnsi" w:cstheme="majorBidi"/>
      <w:color w:val="000000" w:themeColor="text1" w:themeShade="80"/>
      <w:spacing w:val="5"/>
      <w:kern w:val="28"/>
      <w:sz w:val="36"/>
      <w:szCs w:val="52"/>
      <w:lang w:val="nl-BE" w:eastAsia="nl-NL"/>
    </w:rPr>
  </w:style>
  <w:style w:type="character" w:customStyle="1" w:styleId="TitelChar">
    <w:name w:val="Titel Char"/>
    <w:basedOn w:val="Standaardalinea-lettertype"/>
    <w:link w:val="Titel"/>
    <w:rsid w:val="00012991"/>
    <w:rPr>
      <w:rFonts w:asciiTheme="majorHAnsi" w:eastAsiaTheme="majorEastAsia" w:hAnsiTheme="majorHAnsi" w:cstheme="majorBidi"/>
      <w:color w:val="000000" w:themeColor="text1" w:themeShade="80"/>
      <w:spacing w:val="5"/>
      <w:kern w:val="28"/>
      <w:sz w:val="36"/>
      <w:szCs w:val="52"/>
      <w:lang w:eastAsia="nl-NL"/>
    </w:rPr>
  </w:style>
  <w:style w:type="character" w:styleId="Nadruk">
    <w:name w:val="Emphasis"/>
    <w:basedOn w:val="Standaardalinea-lettertype"/>
    <w:qFormat/>
    <w:rsid w:val="00012991"/>
    <w:rPr>
      <w:i/>
      <w:iCs/>
      <w:color w:val="E03C31" w:themeColor="accent2"/>
    </w:rPr>
  </w:style>
  <w:style w:type="paragraph" w:styleId="Ondertitel">
    <w:name w:val="Subtitle"/>
    <w:basedOn w:val="Standaard"/>
    <w:next w:val="Standaard"/>
    <w:link w:val="OndertitelChar"/>
    <w:qFormat/>
    <w:rsid w:val="00012991"/>
    <w:pPr>
      <w:numPr>
        <w:ilvl w:val="1"/>
      </w:numPr>
      <w:spacing w:before="120" w:line="300" w:lineRule="atLeast"/>
      <w:contextualSpacing/>
    </w:pPr>
    <w:rPr>
      <w:rFonts w:asciiTheme="majorHAnsi" w:eastAsiaTheme="majorEastAsia" w:hAnsiTheme="majorHAnsi" w:cstheme="majorBidi"/>
      <w:b/>
      <w:iCs/>
      <w:color w:val="702082" w:themeColor="accent3"/>
      <w:spacing w:val="15"/>
      <w:sz w:val="24"/>
      <w:szCs w:val="12"/>
      <w:u w:val="single"/>
      <w:lang w:val="nl-BE" w:eastAsia="nl-NL"/>
    </w:rPr>
  </w:style>
  <w:style w:type="character" w:customStyle="1" w:styleId="OndertitelChar">
    <w:name w:val="Ondertitel Char"/>
    <w:basedOn w:val="Standaardalinea-lettertype"/>
    <w:link w:val="Ondertitel"/>
    <w:rsid w:val="00012991"/>
    <w:rPr>
      <w:rFonts w:asciiTheme="majorHAnsi" w:eastAsiaTheme="majorEastAsia" w:hAnsiTheme="majorHAnsi" w:cstheme="majorBidi"/>
      <w:b/>
      <w:iCs/>
      <w:color w:val="702082" w:themeColor="accent3"/>
      <w:spacing w:val="15"/>
      <w:sz w:val="24"/>
      <w:szCs w:val="12"/>
      <w:u w:val="single"/>
      <w:lang w:eastAsia="nl-NL"/>
    </w:rPr>
  </w:style>
  <w:style w:type="character" w:styleId="Subtielebenadrukking">
    <w:name w:val="Subtle Emphasis"/>
    <w:basedOn w:val="Standaardalinea-lettertype"/>
    <w:uiPriority w:val="19"/>
    <w:qFormat/>
    <w:rsid w:val="00012991"/>
    <w:rPr>
      <w:i/>
      <w:iCs/>
      <w:color w:val="000000" w:themeColor="text1" w:themeShade="80"/>
    </w:rPr>
  </w:style>
  <w:style w:type="character" w:styleId="Intensievebenadrukking">
    <w:name w:val="Intense Emphasis"/>
    <w:basedOn w:val="Standaardalinea-lettertype"/>
    <w:uiPriority w:val="21"/>
    <w:qFormat/>
    <w:rsid w:val="00012991"/>
    <w:rPr>
      <w:b/>
      <w:bCs/>
      <w:i/>
      <w:iCs/>
      <w:color w:val="702082" w:themeColor="accent3"/>
    </w:rPr>
  </w:style>
  <w:style w:type="paragraph" w:styleId="Citaat">
    <w:name w:val="Quote"/>
    <w:basedOn w:val="Standaard"/>
    <w:next w:val="Standaard"/>
    <w:link w:val="CitaatChar"/>
    <w:uiPriority w:val="29"/>
    <w:qFormat/>
    <w:rsid w:val="00012991"/>
    <w:pPr>
      <w:spacing w:line="300" w:lineRule="atLeast"/>
      <w:contextualSpacing/>
    </w:pPr>
    <w:rPr>
      <w:i/>
      <w:iCs/>
      <w:color w:val="000000" w:themeColor="text1" w:themeShade="80"/>
      <w:sz w:val="20"/>
      <w:szCs w:val="12"/>
      <w:lang w:val="nl-BE" w:eastAsia="nl-NL"/>
    </w:rPr>
  </w:style>
  <w:style w:type="character" w:customStyle="1" w:styleId="CitaatChar">
    <w:name w:val="Citaat Char"/>
    <w:basedOn w:val="Standaardalinea-lettertype"/>
    <w:link w:val="Citaat"/>
    <w:uiPriority w:val="29"/>
    <w:rsid w:val="00012991"/>
    <w:rPr>
      <w:rFonts w:ascii="Arial" w:hAnsi="Arial" w:cs="Times New Roman"/>
      <w:i/>
      <w:iCs/>
      <w:color w:val="000000" w:themeColor="text1" w:themeShade="80"/>
      <w:sz w:val="20"/>
      <w:szCs w:val="12"/>
      <w:lang w:eastAsia="nl-NL"/>
    </w:rPr>
  </w:style>
  <w:style w:type="paragraph" w:styleId="Duidelijkcitaat">
    <w:name w:val="Intense Quote"/>
    <w:basedOn w:val="Standaard"/>
    <w:next w:val="Standaard"/>
    <w:link w:val="DuidelijkcitaatChar"/>
    <w:uiPriority w:val="30"/>
    <w:qFormat/>
    <w:rsid w:val="00012991"/>
    <w:pPr>
      <w:pBdr>
        <w:bottom w:val="single" w:sz="4" w:space="4" w:color="702082" w:themeColor="accent3"/>
      </w:pBdr>
      <w:spacing w:before="200" w:line="300" w:lineRule="atLeast"/>
      <w:ind w:left="936" w:right="936"/>
      <w:contextualSpacing/>
    </w:pPr>
    <w:rPr>
      <w:b/>
      <w:bCs/>
      <w:i/>
      <w:iCs/>
      <w:color w:val="702082" w:themeColor="accent3"/>
      <w:sz w:val="20"/>
      <w:szCs w:val="12"/>
      <w:lang w:val="nl-BE" w:eastAsia="nl-NL"/>
    </w:rPr>
  </w:style>
  <w:style w:type="character" w:customStyle="1" w:styleId="DuidelijkcitaatChar">
    <w:name w:val="Duidelijk citaat Char"/>
    <w:basedOn w:val="Standaardalinea-lettertype"/>
    <w:link w:val="Duidelijkcitaat"/>
    <w:uiPriority w:val="30"/>
    <w:rsid w:val="00012991"/>
    <w:rPr>
      <w:rFonts w:ascii="Arial" w:hAnsi="Arial" w:cs="Times New Roman"/>
      <w:b/>
      <w:bCs/>
      <w:i/>
      <w:iCs/>
      <w:color w:val="702082" w:themeColor="accent3"/>
      <w:sz w:val="20"/>
      <w:szCs w:val="12"/>
      <w:lang w:eastAsia="nl-NL"/>
    </w:rPr>
  </w:style>
  <w:style w:type="character" w:styleId="Subtieleverwijzing">
    <w:name w:val="Subtle Reference"/>
    <w:basedOn w:val="Standaardalinea-lettertype"/>
    <w:uiPriority w:val="31"/>
    <w:qFormat/>
    <w:rsid w:val="00012991"/>
    <w:rPr>
      <w:smallCaps/>
      <w:color w:val="E03C31" w:themeColor="accent2"/>
      <w:u w:val="single"/>
    </w:rPr>
  </w:style>
  <w:style w:type="character" w:styleId="Intensieveverwijzing">
    <w:name w:val="Intense Reference"/>
    <w:basedOn w:val="Standaardalinea-lettertype"/>
    <w:uiPriority w:val="32"/>
    <w:qFormat/>
    <w:rsid w:val="00012991"/>
    <w:rPr>
      <w:b/>
      <w:bCs/>
      <w:smallCaps/>
      <w:color w:val="E03C31" w:themeColor="accent2"/>
      <w:spacing w:val="5"/>
      <w:u w:val="single"/>
    </w:rPr>
  </w:style>
  <w:style w:type="paragraph" w:customStyle="1" w:styleId="Postadres">
    <w:name w:val="Postadres"/>
    <w:basedOn w:val="Standaard"/>
    <w:link w:val="PostadresChar"/>
    <w:rsid w:val="00012991"/>
    <w:pPr>
      <w:spacing w:line="240" w:lineRule="atLeast"/>
      <w:contextualSpacing/>
    </w:pPr>
    <w:rPr>
      <w:color w:val="000000" w:themeColor="text1" w:themeShade="80"/>
      <w:sz w:val="20"/>
      <w:szCs w:val="12"/>
      <w:lang w:val="nl-BE" w:eastAsia="nl-NL"/>
    </w:rPr>
  </w:style>
  <w:style w:type="paragraph" w:customStyle="1" w:styleId="Bijtitel">
    <w:name w:val="Bijtitel"/>
    <w:basedOn w:val="Standaard"/>
    <w:next w:val="Standaard"/>
    <w:rsid w:val="00012991"/>
    <w:pPr>
      <w:keepNext/>
      <w:keepLines/>
      <w:tabs>
        <w:tab w:val="left" w:pos="6577"/>
      </w:tabs>
      <w:spacing w:after="600" w:line="240" w:lineRule="atLeast"/>
      <w:contextualSpacing/>
      <w:outlineLvl w:val="0"/>
    </w:pPr>
    <w:rPr>
      <w:rFonts w:ascii="Arial Narrow" w:hAnsi="Arial Narrow"/>
      <w:color w:val="000000" w:themeColor="text1" w:themeShade="80"/>
      <w:spacing w:val="6"/>
      <w:sz w:val="24"/>
      <w:lang w:val="nl-BE"/>
    </w:rPr>
  </w:style>
  <w:style w:type="character" w:customStyle="1" w:styleId="LijstnummeringChar">
    <w:name w:val="Lijstnummering Char"/>
    <w:basedOn w:val="Standaardalinea-lettertype"/>
    <w:link w:val="Lijstnummering"/>
    <w:rsid w:val="00012991"/>
    <w:rPr>
      <w:rFonts w:ascii="Arial" w:hAnsi="Arial" w:cs="Times New Roman"/>
      <w:color w:val="000000" w:themeColor="text1" w:themeShade="80"/>
      <w:sz w:val="20"/>
      <w:szCs w:val="12"/>
      <w:lang w:eastAsia="nl-NL"/>
    </w:rPr>
  </w:style>
  <w:style w:type="character" w:customStyle="1" w:styleId="PostadresChar">
    <w:name w:val="Postadres Char"/>
    <w:basedOn w:val="Standaardalinea-lettertype"/>
    <w:link w:val="Postadres"/>
    <w:rsid w:val="00012991"/>
    <w:rPr>
      <w:rFonts w:ascii="Arial" w:hAnsi="Arial" w:cs="Times New Roman"/>
      <w:color w:val="000000" w:themeColor="text1" w:themeShade="80"/>
      <w:sz w:val="20"/>
      <w:szCs w:val="12"/>
      <w:lang w:eastAsia="nl-NL"/>
    </w:rPr>
  </w:style>
  <w:style w:type="paragraph" w:customStyle="1" w:styleId="Over">
    <w:name w:val="Over"/>
    <w:basedOn w:val="Standaard"/>
    <w:link w:val="OverChar"/>
    <w:rsid w:val="00012991"/>
    <w:pPr>
      <w:spacing w:after="180" w:line="240" w:lineRule="atLeast"/>
      <w:contextualSpacing/>
      <w:jc w:val="right"/>
    </w:pPr>
    <w:rPr>
      <w:b/>
      <w:color w:val="000000" w:themeColor="text1" w:themeShade="80"/>
      <w:sz w:val="24"/>
      <w:szCs w:val="12"/>
      <w:lang w:val="nl-BE" w:eastAsia="nl-NL"/>
    </w:rPr>
  </w:style>
  <w:style w:type="character" w:customStyle="1" w:styleId="OverChar">
    <w:name w:val="Over Char"/>
    <w:basedOn w:val="Standaardalinea-lettertype"/>
    <w:link w:val="Over"/>
    <w:rsid w:val="00012991"/>
    <w:rPr>
      <w:rFonts w:ascii="Arial" w:hAnsi="Arial" w:cs="Times New Roman"/>
      <w:b/>
      <w:color w:val="000000" w:themeColor="text1" w:themeShade="80"/>
      <w:sz w:val="24"/>
      <w:szCs w:val="12"/>
      <w:lang w:eastAsia="nl-NL"/>
    </w:rPr>
  </w:style>
  <w:style w:type="character" w:styleId="Hyperlink">
    <w:name w:val="Hyperlink"/>
    <w:basedOn w:val="Standaardalinea-lettertype"/>
    <w:uiPriority w:val="99"/>
    <w:rsid w:val="00012991"/>
    <w:rPr>
      <w:color w:val="E03C31" w:themeColor="accent2"/>
      <w:u w:val="single"/>
    </w:rPr>
  </w:style>
  <w:style w:type="table" w:styleId="Elegantetabel">
    <w:name w:val="Table Elegant"/>
    <w:basedOn w:val="Standaardtabel"/>
    <w:rsid w:val="00012991"/>
    <w:pPr>
      <w:spacing w:after="280" w:line="280" w:lineRule="atLeast"/>
    </w:pPr>
    <w:rPr>
      <w:rFonts w:ascii="Arial" w:hAnsi="Arial"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012991"/>
    <w:pPr>
      <w:spacing w:after="280" w:line="280" w:lineRule="atLeast"/>
    </w:pPr>
    <w:rPr>
      <w:rFonts w:ascii="Arial" w:hAnsi="Arial" w:cs="Times New Roman"/>
      <w:sz w:val="20"/>
      <w:szCs w:val="20"/>
      <w:lang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012991"/>
    <w:pPr>
      <w:pBdr>
        <w:top w:val="dotted" w:sz="8" w:space="0" w:color="000000" w:themeColor="text1"/>
        <w:bottom w:val="dotted" w:sz="8" w:space="1" w:color="000000" w:themeColor="text1"/>
      </w:pBdr>
      <w:spacing w:after="480" w:line="200" w:lineRule="atLeast"/>
      <w:contextualSpacing/>
    </w:pPr>
    <w:rPr>
      <w:color w:val="000000" w:themeColor="text1" w:themeShade="80"/>
      <w:sz w:val="20"/>
      <w:lang w:val="nl-BE" w:eastAsia="nl-NL"/>
    </w:rPr>
  </w:style>
  <w:style w:type="table" w:styleId="3D-effectenvoortabel2">
    <w:name w:val="Table 3D effects 2"/>
    <w:basedOn w:val="Standaardtabel"/>
    <w:rsid w:val="00012991"/>
    <w:pPr>
      <w:spacing w:after="280" w:line="280" w:lineRule="atLeast"/>
    </w:pPr>
    <w:rPr>
      <w:rFonts w:ascii="Arial" w:hAnsi="Arial" w:cs="Times New Roman"/>
      <w:sz w:val="20"/>
      <w:szCs w:val="20"/>
      <w:lang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012991"/>
    <w:pPr>
      <w:spacing w:after="280" w:line="280" w:lineRule="atLeast"/>
    </w:pPr>
    <w:rPr>
      <w:rFonts w:ascii="Arial" w:hAnsi="Arial"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012991"/>
    <w:rPr>
      <w:rFonts w:ascii="Arial" w:hAnsi="Arial" w:cs="Times New Roman"/>
      <w:color w:val="000000" w:themeColor="text1" w:themeShade="80"/>
      <w:sz w:val="20"/>
      <w:szCs w:val="12"/>
      <w:lang w:eastAsia="nl-NL"/>
    </w:rPr>
  </w:style>
  <w:style w:type="paragraph" w:styleId="Lijstopsomteken">
    <w:name w:val="List Bullet"/>
    <w:basedOn w:val="Standaard"/>
    <w:rsid w:val="00012991"/>
    <w:pPr>
      <w:numPr>
        <w:numId w:val="5"/>
      </w:numPr>
      <w:spacing w:line="300" w:lineRule="atLeast"/>
      <w:contextualSpacing/>
    </w:pPr>
    <w:rPr>
      <w:color w:val="000000" w:themeColor="text1" w:themeShade="80"/>
      <w:sz w:val="20"/>
      <w:szCs w:val="12"/>
      <w:lang w:val="nl-BE" w:eastAsia="nl-NL"/>
    </w:rPr>
  </w:style>
  <w:style w:type="numbering" w:customStyle="1" w:styleId="nummering-">
    <w:name w:val="nummering-"/>
    <w:basedOn w:val="Geenlijst"/>
    <w:rsid w:val="00012991"/>
    <w:pPr>
      <w:numPr>
        <w:numId w:val="6"/>
      </w:numPr>
    </w:pPr>
  </w:style>
  <w:style w:type="numbering" w:customStyle="1" w:styleId="Opsomming-">
    <w:name w:val="Opsomming-"/>
    <w:basedOn w:val="Geenlijst"/>
    <w:rsid w:val="00012991"/>
    <w:pPr>
      <w:numPr>
        <w:numId w:val="7"/>
      </w:numPr>
    </w:pPr>
  </w:style>
  <w:style w:type="character" w:styleId="Onopgelostemelding">
    <w:name w:val="Unresolved Mention"/>
    <w:basedOn w:val="Standaardalinea-lettertype"/>
    <w:uiPriority w:val="99"/>
    <w:semiHidden/>
    <w:unhideWhenUsed/>
    <w:rsid w:val="00012991"/>
    <w:rPr>
      <w:color w:val="605E5C"/>
      <w:shd w:val="clear" w:color="auto" w:fill="E1DFDD"/>
    </w:rPr>
  </w:style>
  <w:style w:type="paragraph" w:styleId="Voetnoottekst">
    <w:name w:val="footnote text"/>
    <w:basedOn w:val="Standaard"/>
    <w:link w:val="VoetnoottekstChar"/>
    <w:unhideWhenUsed/>
    <w:rsid w:val="00012991"/>
    <w:pPr>
      <w:contextualSpacing/>
    </w:pPr>
    <w:rPr>
      <w:rFonts w:ascii="FlandersArtSerif-Regular" w:eastAsia="Calibri" w:hAnsi="FlandersArtSerif-Regular"/>
      <w:color w:val="1D1B11"/>
      <w:sz w:val="14"/>
      <w:lang w:val="nl-BE" w:eastAsia="en-US"/>
    </w:rPr>
  </w:style>
  <w:style w:type="character" w:customStyle="1" w:styleId="VoetnoottekstChar">
    <w:name w:val="Voetnoottekst Char"/>
    <w:basedOn w:val="Standaardalinea-lettertype"/>
    <w:link w:val="Voetnoottekst"/>
    <w:rsid w:val="00012991"/>
    <w:rPr>
      <w:rFonts w:ascii="FlandersArtSerif-Regular" w:eastAsia="Calibri" w:hAnsi="FlandersArtSerif-Regular" w:cs="Times New Roman"/>
      <w:color w:val="1D1B11"/>
      <w:sz w:val="14"/>
      <w:szCs w:val="20"/>
    </w:rPr>
  </w:style>
  <w:style w:type="character" w:styleId="Voetnootmarkering">
    <w:name w:val="footnote reference"/>
    <w:unhideWhenUsed/>
    <w:rsid w:val="00012991"/>
    <w:rPr>
      <w:vertAlign w:val="superscript"/>
    </w:rPr>
  </w:style>
  <w:style w:type="character" w:customStyle="1" w:styleId="LijstalineaChar">
    <w:name w:val="Lijstalinea Char"/>
    <w:link w:val="Lijstalinea"/>
    <w:uiPriority w:val="34"/>
    <w:locked/>
    <w:rsid w:val="00012991"/>
    <w:rPr>
      <w:rFonts w:ascii="Arial" w:hAnsi="Arial" w:cs="Times New Roman"/>
      <w:sz w:val="18"/>
      <w:szCs w:val="20"/>
      <w:lang w:val="nl-NL" w:eastAsia="nl-BE"/>
    </w:rPr>
  </w:style>
  <w:style w:type="character" w:styleId="Verwijzingopmerking">
    <w:name w:val="annotation reference"/>
    <w:basedOn w:val="Standaardalinea-lettertype"/>
    <w:semiHidden/>
    <w:unhideWhenUsed/>
    <w:rsid w:val="00012991"/>
    <w:rPr>
      <w:sz w:val="16"/>
      <w:szCs w:val="16"/>
    </w:rPr>
  </w:style>
  <w:style w:type="paragraph" w:styleId="Tekstopmerking">
    <w:name w:val="annotation text"/>
    <w:basedOn w:val="Standaard"/>
    <w:link w:val="TekstopmerkingChar"/>
    <w:unhideWhenUsed/>
    <w:rsid w:val="00012991"/>
    <w:pPr>
      <w:contextualSpacing/>
    </w:pPr>
    <w:rPr>
      <w:color w:val="000000" w:themeColor="text1" w:themeShade="80"/>
      <w:sz w:val="20"/>
      <w:lang w:val="nl-BE" w:eastAsia="nl-NL"/>
    </w:rPr>
  </w:style>
  <w:style w:type="character" w:customStyle="1" w:styleId="TekstopmerkingChar">
    <w:name w:val="Tekst opmerking Char"/>
    <w:basedOn w:val="Standaardalinea-lettertype"/>
    <w:link w:val="Tekstopmerking"/>
    <w:rsid w:val="00012991"/>
    <w:rPr>
      <w:rFonts w:ascii="Arial" w:hAnsi="Arial" w:cs="Times New Roman"/>
      <w:color w:val="000000" w:themeColor="text1" w:themeShade="80"/>
      <w:sz w:val="20"/>
      <w:szCs w:val="20"/>
      <w:lang w:eastAsia="nl-NL"/>
    </w:rPr>
  </w:style>
  <w:style w:type="paragraph" w:styleId="Onderwerpvanopmerking">
    <w:name w:val="annotation subject"/>
    <w:basedOn w:val="Tekstopmerking"/>
    <w:next w:val="Tekstopmerking"/>
    <w:link w:val="OnderwerpvanopmerkingChar"/>
    <w:semiHidden/>
    <w:unhideWhenUsed/>
    <w:rsid w:val="00012991"/>
    <w:rPr>
      <w:b/>
      <w:bCs/>
    </w:rPr>
  </w:style>
  <w:style w:type="character" w:customStyle="1" w:styleId="OnderwerpvanopmerkingChar">
    <w:name w:val="Onderwerp van opmerking Char"/>
    <w:basedOn w:val="TekstopmerkingChar"/>
    <w:link w:val="Onderwerpvanopmerking"/>
    <w:semiHidden/>
    <w:rsid w:val="00012991"/>
    <w:rPr>
      <w:rFonts w:ascii="Arial" w:hAnsi="Arial" w:cs="Times New Roman"/>
      <w:b/>
      <w:bCs/>
      <w:color w:val="000000" w:themeColor="text1" w:themeShade="80"/>
      <w:sz w:val="20"/>
      <w:szCs w:val="20"/>
      <w:lang w:eastAsia="nl-NL"/>
    </w:rPr>
  </w:style>
  <w:style w:type="character" w:styleId="GevolgdeHyperlink">
    <w:name w:val="FollowedHyperlink"/>
    <w:basedOn w:val="Standaardalinea-lettertype"/>
    <w:semiHidden/>
    <w:unhideWhenUsed/>
    <w:rsid w:val="00012991"/>
    <w:rPr>
      <w:color w:val="000000" w:themeColor="followedHyperlink"/>
      <w:u w:val="single"/>
    </w:rPr>
  </w:style>
  <w:style w:type="paragraph" w:customStyle="1" w:styleId="Standard">
    <w:name w:val="Standard"/>
    <w:rsid w:val="00696F8D"/>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216">
      <w:bodyDiv w:val="1"/>
      <w:marLeft w:val="0"/>
      <w:marRight w:val="0"/>
      <w:marTop w:val="0"/>
      <w:marBottom w:val="0"/>
      <w:divBdr>
        <w:top w:val="none" w:sz="0" w:space="0" w:color="auto"/>
        <w:left w:val="none" w:sz="0" w:space="0" w:color="auto"/>
        <w:bottom w:val="none" w:sz="0" w:space="0" w:color="auto"/>
        <w:right w:val="none" w:sz="0" w:space="0" w:color="auto"/>
      </w:divBdr>
    </w:div>
    <w:div w:id="7392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iesparen.be/warmtegids" TargetMode="External"/><Relationship Id="rId18" Type="http://schemas.microsoft.com/office/2016/09/relationships/commentsIds" Target="commentsIds.xml"/><Relationship Id="rId26" Type="http://schemas.openxmlformats.org/officeDocument/2006/relationships/hyperlink" Target="https://provincie.incijfers.be/dashboard/dashboard" TargetMode="External"/><Relationship Id="rId3" Type="http://schemas.openxmlformats.org/officeDocument/2006/relationships/customXml" Target="../customXml/item3.xml"/><Relationship Id="rId21" Type="http://schemas.openxmlformats.org/officeDocument/2006/relationships/hyperlink" Target="http://depositokas.b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spiratiekaartwarmtezonering.be" TargetMode="External"/><Relationship Id="rId17" Type="http://schemas.microsoft.com/office/2011/relationships/commentsExtended" Target="commentsExtended.xml"/><Relationship Id="rId25" Type="http://schemas.openxmlformats.org/officeDocument/2006/relationships/hyperlink" Target="https://www.energiesparen.be/energiekaar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depositokas.be/" TargetMode="External"/><Relationship Id="rId29" Type="http://schemas.openxmlformats.org/officeDocument/2006/relationships/hyperlink" Target="https://www.geopunt.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verheid.vlaanderen.be/regelgeving-overheidsopdrachten" TargetMode="External"/><Relationship Id="rId24" Type="http://schemas.openxmlformats.org/officeDocument/2006/relationships/hyperlink" Target="https://burgemeestersconvenant.be/co2-inventarissen"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geopunt.be" TargetMode="External"/><Relationship Id="rId23" Type="http://schemas.openxmlformats.org/officeDocument/2006/relationships/hyperlink" Target="https://www.energiesparen.be/warmtekaart" TargetMode="External"/><Relationship Id="rId28" Type="http://schemas.openxmlformats.org/officeDocument/2006/relationships/hyperlink" Target="https://inspiratiekaartwarmtezonering.be/"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rgemeestersconvenant.be/hernieuwbare-energieatlas" TargetMode="External"/><Relationship Id="rId22" Type="http://schemas.openxmlformats.org/officeDocument/2006/relationships/hyperlink" Target="https://inspiratiekaartwarmtezonering.be/" TargetMode="External"/><Relationship Id="rId27" Type="http://schemas.openxmlformats.org/officeDocument/2006/relationships/hyperlink" Target="https://eur03.safelinks.protection.outlook.com/?url=https%3A%2F%2Fmetadata.vlaanderen.be%2Fsrv%2Fdut%2Fcatalog.search%23%2Fmetadata%2F877909d5-8341-4382-9632-89a63d0f9696&amp;data=04%7C01%7Ccatherine.vanthienen%40vlaanderen.be%7Cec2e0abf9c2e43e5933708d8bc947a7a%7C0c0338a695614ee8b8d64e89cbd520a0%7C0%7C0%7C637466693176462908%7CUnknown%7CTWFpbGZsb3d8eyJWIjoiMC4wLjAwMDAiLCJQIjoiV2luMzIiLCJBTiI6Ik1haWwiLCJXVCI6Mn0%3D%7C1000&amp;sdata=LTz4z2IMYV6B0XXVLaBoQ%2FOjlneFOXTlZwlWDWYhXAU%3D&amp;reserved=0" TargetMode="Externa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021\Nota_groen_sjabloon.dotx" TargetMode="External"/></Relationship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3" ma:contentTypeDescription="Create a new document." ma:contentTypeScope="" ma:versionID="dd68f2bc026cbdf44c3f54d16454e254">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6d4b48c12805cfb3fadd00b9fb572bb4"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7266F-9C87-4D46-A94B-AD26A76114EA}">
  <ds:schemaRefs>
    <ds:schemaRef ds:uri="http://schemas.openxmlformats.org/officeDocument/2006/bibliography"/>
  </ds:schemaRefs>
</ds:datastoreItem>
</file>

<file path=customXml/itemProps2.xml><?xml version="1.0" encoding="utf-8"?>
<ds:datastoreItem xmlns:ds="http://schemas.openxmlformats.org/officeDocument/2006/customXml" ds:itemID="{1CF5AEB5-D351-459F-B86D-5560A28A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e3f4-d51a-49bc-8114-96fb39244b96"/>
    <ds:schemaRef ds:uri="320ed818-5217-4214-b39a-882e02de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4.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Nota_groen_sjabloon</Template>
  <TotalTime>704</TotalTime>
  <Pages>1</Pages>
  <Words>6399</Words>
  <Characters>35197</Characters>
  <Application>Microsoft Office Word</Application>
  <DocSecurity>4</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41513</CharactersWithSpaces>
  <SharedDoc>false</SharedDoc>
  <HLinks>
    <vt:vector size="90" baseType="variant">
      <vt:variant>
        <vt:i4>7864363</vt:i4>
      </vt:variant>
      <vt:variant>
        <vt:i4>42</vt:i4>
      </vt:variant>
      <vt:variant>
        <vt:i4>0</vt:i4>
      </vt:variant>
      <vt:variant>
        <vt:i4>5</vt:i4>
      </vt:variant>
      <vt:variant>
        <vt:lpwstr>https://www.geopunt.be/</vt:lpwstr>
      </vt:variant>
      <vt:variant>
        <vt:lpwstr/>
      </vt:variant>
      <vt:variant>
        <vt:i4>5046346</vt:i4>
      </vt:variant>
      <vt:variant>
        <vt:i4>39</vt:i4>
      </vt:variant>
      <vt:variant>
        <vt:i4>0</vt:i4>
      </vt:variant>
      <vt:variant>
        <vt:i4>5</vt:i4>
      </vt:variant>
      <vt:variant>
        <vt:lpwstr>https://inspiratiekaartwarmtezonering.be/</vt:lpwstr>
      </vt:variant>
      <vt:variant>
        <vt:lpwstr/>
      </vt:variant>
      <vt:variant>
        <vt:i4>3735595</vt:i4>
      </vt:variant>
      <vt:variant>
        <vt:i4>36</vt:i4>
      </vt:variant>
      <vt:variant>
        <vt:i4>0</vt:i4>
      </vt:variant>
      <vt:variant>
        <vt:i4>5</vt:i4>
      </vt:variant>
      <vt:variant>
        <vt:lpwstr>https://eur03.safelinks.protection.outlook.com/?url=https%3A%2F%2Fmetadata.vlaanderen.be%2Fsrv%2Fdut%2Fcatalog.search%23%2Fmetadata%2F877909d5-8341-4382-9632-89a63d0f9696&amp;data=04%7C01%7Ccatherine.vanthienen%40vlaanderen.be%7Cec2e0abf9c2e43e5933708d8bc947a7a%7C0c0338a695614ee8b8d64e89cbd520a0%7C0%7C0%7C637466693176462908%7CUnknown%7CTWFpbGZsb3d8eyJWIjoiMC4wLjAwMDAiLCJQIjoiV2luMzIiLCJBTiI6Ik1haWwiLCJXVCI6Mn0%3D%7C1000&amp;sdata=LTz4z2IMYV6B0XXVLaBoQ%2FOjlneFOXTlZwlWDWYhXAU%3D&amp;reserved=0</vt:lpwstr>
      </vt:variant>
      <vt:variant>
        <vt:lpwstr/>
      </vt:variant>
      <vt:variant>
        <vt:i4>6553636</vt:i4>
      </vt:variant>
      <vt:variant>
        <vt:i4>33</vt:i4>
      </vt:variant>
      <vt:variant>
        <vt:i4>0</vt:i4>
      </vt:variant>
      <vt:variant>
        <vt:i4>5</vt:i4>
      </vt:variant>
      <vt:variant>
        <vt:lpwstr>https://provincie.incijfers.be/dashboard/dashboard</vt:lpwstr>
      </vt:variant>
      <vt:variant>
        <vt:lpwstr/>
      </vt:variant>
      <vt:variant>
        <vt:i4>1048604</vt:i4>
      </vt:variant>
      <vt:variant>
        <vt:i4>30</vt:i4>
      </vt:variant>
      <vt:variant>
        <vt:i4>0</vt:i4>
      </vt:variant>
      <vt:variant>
        <vt:i4>5</vt:i4>
      </vt:variant>
      <vt:variant>
        <vt:lpwstr>https://www.energiesparen.be/energiekaart</vt:lpwstr>
      </vt:variant>
      <vt:variant>
        <vt:lpwstr/>
      </vt:variant>
      <vt:variant>
        <vt:i4>6553660</vt:i4>
      </vt:variant>
      <vt:variant>
        <vt:i4>27</vt:i4>
      </vt:variant>
      <vt:variant>
        <vt:i4>0</vt:i4>
      </vt:variant>
      <vt:variant>
        <vt:i4>5</vt:i4>
      </vt:variant>
      <vt:variant>
        <vt:lpwstr>https://burgemeestersconvenant.be/co2-inventarissen</vt:lpwstr>
      </vt:variant>
      <vt:variant>
        <vt:lpwstr/>
      </vt:variant>
      <vt:variant>
        <vt:i4>917529</vt:i4>
      </vt:variant>
      <vt:variant>
        <vt:i4>24</vt:i4>
      </vt:variant>
      <vt:variant>
        <vt:i4>0</vt:i4>
      </vt:variant>
      <vt:variant>
        <vt:i4>5</vt:i4>
      </vt:variant>
      <vt:variant>
        <vt:lpwstr>https://www.energiesparen.be/warmtekaart</vt:lpwstr>
      </vt:variant>
      <vt:variant>
        <vt:lpwstr/>
      </vt:variant>
      <vt:variant>
        <vt:i4>5046346</vt:i4>
      </vt:variant>
      <vt:variant>
        <vt:i4>21</vt:i4>
      </vt:variant>
      <vt:variant>
        <vt:i4>0</vt:i4>
      </vt:variant>
      <vt:variant>
        <vt:i4>5</vt:i4>
      </vt:variant>
      <vt:variant>
        <vt:lpwstr>https://inspiratiekaartwarmtezonering.be/</vt:lpwstr>
      </vt:variant>
      <vt:variant>
        <vt:lpwstr/>
      </vt:variant>
      <vt:variant>
        <vt:i4>7143471</vt:i4>
      </vt:variant>
      <vt:variant>
        <vt:i4>18</vt:i4>
      </vt:variant>
      <vt:variant>
        <vt:i4>0</vt:i4>
      </vt:variant>
      <vt:variant>
        <vt:i4>5</vt:i4>
      </vt:variant>
      <vt:variant>
        <vt:lpwstr>http://depositokas.be/</vt:lpwstr>
      </vt:variant>
      <vt:variant>
        <vt:lpwstr/>
      </vt:variant>
      <vt:variant>
        <vt:i4>7143471</vt:i4>
      </vt:variant>
      <vt:variant>
        <vt:i4>15</vt:i4>
      </vt:variant>
      <vt:variant>
        <vt:i4>0</vt:i4>
      </vt:variant>
      <vt:variant>
        <vt:i4>5</vt:i4>
      </vt:variant>
      <vt:variant>
        <vt:lpwstr>http://depositokas.be/</vt:lpwstr>
      </vt:variant>
      <vt:variant>
        <vt:lpwstr/>
      </vt:variant>
      <vt:variant>
        <vt:i4>7274592</vt:i4>
      </vt:variant>
      <vt:variant>
        <vt:i4>12</vt:i4>
      </vt:variant>
      <vt:variant>
        <vt:i4>0</vt:i4>
      </vt:variant>
      <vt:variant>
        <vt:i4>5</vt:i4>
      </vt:variant>
      <vt:variant>
        <vt:lpwstr>http://www.geopunt.be/</vt:lpwstr>
      </vt:variant>
      <vt:variant>
        <vt:lpwstr/>
      </vt:variant>
      <vt:variant>
        <vt:i4>7208996</vt:i4>
      </vt:variant>
      <vt:variant>
        <vt:i4>9</vt:i4>
      </vt:variant>
      <vt:variant>
        <vt:i4>0</vt:i4>
      </vt:variant>
      <vt:variant>
        <vt:i4>5</vt:i4>
      </vt:variant>
      <vt:variant>
        <vt:lpwstr>https://www.burgemeestersconvenant.be/hernieuwbare-energieatlas</vt:lpwstr>
      </vt:variant>
      <vt:variant>
        <vt:lpwstr/>
      </vt:variant>
      <vt:variant>
        <vt:i4>8061035</vt:i4>
      </vt:variant>
      <vt:variant>
        <vt:i4>6</vt:i4>
      </vt:variant>
      <vt:variant>
        <vt:i4>0</vt:i4>
      </vt:variant>
      <vt:variant>
        <vt:i4>5</vt:i4>
      </vt:variant>
      <vt:variant>
        <vt:lpwstr>http://www.energiesparen.be/warmtegids</vt:lpwstr>
      </vt:variant>
      <vt:variant>
        <vt:lpwstr/>
      </vt:variant>
      <vt:variant>
        <vt:i4>917516</vt:i4>
      </vt:variant>
      <vt:variant>
        <vt:i4>3</vt:i4>
      </vt:variant>
      <vt:variant>
        <vt:i4>0</vt:i4>
      </vt:variant>
      <vt:variant>
        <vt:i4>5</vt:i4>
      </vt:variant>
      <vt:variant>
        <vt:lpwstr>http://www.inspiratiekaartwarmtezonering.be/</vt:lpwstr>
      </vt:variant>
      <vt:variant>
        <vt:lpwstr/>
      </vt:variant>
      <vt:variant>
        <vt:i4>393281</vt:i4>
      </vt:variant>
      <vt:variant>
        <vt:i4>0</vt:i4>
      </vt:variant>
      <vt:variant>
        <vt:i4>0</vt:i4>
      </vt:variant>
      <vt:variant>
        <vt:i4>5</vt:i4>
      </vt:variant>
      <vt:variant>
        <vt:lpwstr>http://overheid.vlaanderen.be/regelgeving-overheidsopdrachten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Daele Gawein</dc:creator>
  <cp:keywords/>
  <dc:description/>
  <cp:lastModifiedBy>Van Daele Gawein</cp:lastModifiedBy>
  <cp:revision>640</cp:revision>
  <cp:lastPrinted>2021-10-05T16:04:00Z</cp:lastPrinted>
  <dcterms:created xsi:type="dcterms:W3CDTF">2022-04-08T09:03:00Z</dcterms:created>
  <dcterms:modified xsi:type="dcterms:W3CDTF">2022-04-11T11:17:00Z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ies>
</file>